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D69" w:rsidRPr="00E57F54" w:rsidRDefault="000871BF" w:rsidP="00000D69">
      <w:pPr>
        <w:jc w:val="center"/>
        <w:rPr>
          <w:rFonts w:ascii="Sylfaen" w:hAnsi="Sylfaen"/>
          <w:b/>
          <w:lang w:val="ka-GE"/>
        </w:rPr>
      </w:pPr>
      <w:r w:rsidRPr="00E57F54">
        <w:rPr>
          <w:rFonts w:ascii="Sylfaen" w:hAnsi="Sylfaen"/>
          <w:b/>
          <w:lang w:val="ka-GE"/>
        </w:rPr>
        <w:t>ბათუმის საქალაქო</w:t>
      </w:r>
      <w:r w:rsidR="00000D69" w:rsidRPr="00E57F54">
        <w:rPr>
          <w:rFonts w:ascii="Sylfaen" w:hAnsi="Sylfaen"/>
          <w:b/>
          <w:lang w:val="ka-GE"/>
        </w:rPr>
        <w:t xml:space="preserve"> სასამართლოს</w:t>
      </w:r>
    </w:p>
    <w:p w:rsidR="00000D69" w:rsidRPr="00E57F54" w:rsidRDefault="00000D69" w:rsidP="00254E00">
      <w:pPr>
        <w:jc w:val="center"/>
        <w:rPr>
          <w:rFonts w:ascii="Sylfaen" w:hAnsi="Sylfaen"/>
          <w:b/>
        </w:rPr>
      </w:pPr>
      <w:r w:rsidRPr="00E57F54">
        <w:rPr>
          <w:rFonts w:ascii="Sylfaen" w:hAnsi="Sylfaen"/>
          <w:b/>
          <w:lang w:val="ka-GE"/>
        </w:rPr>
        <w:t xml:space="preserve">საკონკურსო - </w:t>
      </w:r>
      <w:proofErr w:type="spellStart"/>
      <w:r w:rsidRPr="00E57F54">
        <w:rPr>
          <w:rFonts w:ascii="Sylfaen" w:hAnsi="Sylfaen"/>
          <w:b/>
          <w:lang w:val="ka-GE"/>
        </w:rPr>
        <w:t>საატესტაციო</w:t>
      </w:r>
      <w:proofErr w:type="spellEnd"/>
      <w:r w:rsidRPr="00E57F54">
        <w:rPr>
          <w:rFonts w:ascii="Sylfaen" w:hAnsi="Sylfaen"/>
          <w:b/>
          <w:lang w:val="ka-GE"/>
        </w:rPr>
        <w:t xml:space="preserve"> კომისიის სხდომის ოქმი №</w:t>
      </w:r>
      <w:r w:rsidR="00B30225" w:rsidRPr="00E57F54">
        <w:rPr>
          <w:rFonts w:ascii="Sylfaen" w:hAnsi="Sylfaen"/>
          <w:b/>
        </w:rPr>
        <w:t>3</w:t>
      </w:r>
    </w:p>
    <w:p w:rsidR="00000D69" w:rsidRPr="00D361A8" w:rsidRDefault="00000D69" w:rsidP="00254E00">
      <w:pPr>
        <w:jc w:val="center"/>
        <w:rPr>
          <w:rFonts w:ascii="Sylfaen" w:hAnsi="Sylfaen"/>
          <w:lang w:val="ka-GE"/>
        </w:rPr>
      </w:pPr>
      <w:r w:rsidRPr="00D361A8">
        <w:rPr>
          <w:rFonts w:ascii="Sylfaen" w:hAnsi="Sylfaen"/>
          <w:lang w:val="ka-GE"/>
        </w:rPr>
        <w:t xml:space="preserve">ქ.   </w:t>
      </w:r>
      <w:r w:rsidR="000871BF" w:rsidRPr="00D361A8">
        <w:rPr>
          <w:rFonts w:ascii="Sylfaen" w:hAnsi="Sylfaen"/>
          <w:lang w:val="ka-GE"/>
        </w:rPr>
        <w:t>ბათუმ</w:t>
      </w:r>
      <w:r w:rsidRPr="00D361A8">
        <w:rPr>
          <w:rFonts w:ascii="Sylfaen" w:hAnsi="Sylfaen"/>
          <w:lang w:val="ka-GE"/>
        </w:rPr>
        <w:t xml:space="preserve">ი              </w:t>
      </w:r>
      <w:r w:rsidR="005A3895">
        <w:rPr>
          <w:rFonts w:ascii="Sylfaen" w:hAnsi="Sylfaen"/>
          <w:lang w:val="ka-GE"/>
        </w:rPr>
        <w:t xml:space="preserve">          </w:t>
      </w:r>
      <w:r w:rsidRPr="00D361A8">
        <w:rPr>
          <w:rFonts w:ascii="Sylfaen" w:hAnsi="Sylfaen"/>
          <w:lang w:val="ka-GE"/>
        </w:rPr>
        <w:t xml:space="preserve">                                             </w:t>
      </w:r>
      <w:r w:rsidR="00761AFD" w:rsidRPr="00D361A8">
        <w:rPr>
          <w:rFonts w:ascii="Sylfaen" w:hAnsi="Sylfaen"/>
          <w:lang w:val="ka-GE"/>
        </w:rPr>
        <w:t xml:space="preserve">         </w:t>
      </w:r>
      <w:r w:rsidR="00254E00">
        <w:rPr>
          <w:rFonts w:ascii="Sylfaen" w:hAnsi="Sylfaen"/>
          <w:lang w:val="ka-GE"/>
        </w:rPr>
        <w:t xml:space="preserve">     </w:t>
      </w:r>
      <w:r w:rsidR="00761AFD" w:rsidRPr="00D361A8">
        <w:rPr>
          <w:rFonts w:ascii="Sylfaen" w:hAnsi="Sylfaen"/>
          <w:lang w:val="ka-GE"/>
        </w:rPr>
        <w:t xml:space="preserve">             </w:t>
      </w:r>
      <w:r w:rsidRPr="00D361A8">
        <w:rPr>
          <w:rFonts w:ascii="Sylfaen" w:hAnsi="Sylfaen"/>
          <w:lang w:val="ka-GE"/>
        </w:rPr>
        <w:t xml:space="preserve">   </w:t>
      </w:r>
      <w:r w:rsidR="00465815">
        <w:rPr>
          <w:rFonts w:ascii="Sylfaen" w:hAnsi="Sylfaen"/>
          <w:lang w:val="ka-GE"/>
        </w:rPr>
        <w:t>20 ოქტომბერი</w:t>
      </w:r>
      <w:r w:rsidRPr="00D361A8">
        <w:rPr>
          <w:rFonts w:ascii="Sylfaen" w:hAnsi="Sylfaen"/>
          <w:lang w:val="ka-GE"/>
        </w:rPr>
        <w:t>,  201</w:t>
      </w:r>
      <w:r w:rsidR="00270049">
        <w:rPr>
          <w:rFonts w:ascii="Sylfaen" w:hAnsi="Sylfaen"/>
        </w:rPr>
        <w:t>5</w:t>
      </w:r>
      <w:r w:rsidRPr="00D361A8">
        <w:rPr>
          <w:rFonts w:ascii="Sylfaen" w:hAnsi="Sylfaen"/>
          <w:lang w:val="ka-GE"/>
        </w:rPr>
        <w:t xml:space="preserve"> </w:t>
      </w:r>
      <w:r w:rsidR="00EB0581">
        <w:rPr>
          <w:rFonts w:ascii="Sylfaen" w:hAnsi="Sylfaen"/>
          <w:lang w:val="ka-GE"/>
        </w:rPr>
        <w:t xml:space="preserve"> </w:t>
      </w:r>
      <w:r w:rsidRPr="00D361A8">
        <w:rPr>
          <w:rFonts w:ascii="Sylfaen" w:hAnsi="Sylfaen"/>
          <w:lang w:val="ka-GE"/>
        </w:rPr>
        <w:t>წ.</w:t>
      </w:r>
    </w:p>
    <w:p w:rsidR="005A3895" w:rsidRDefault="000871BF" w:rsidP="005A3895">
      <w:pPr>
        <w:spacing w:line="240" w:lineRule="auto"/>
        <w:jc w:val="both"/>
        <w:rPr>
          <w:rFonts w:ascii="Sylfaen" w:hAnsi="Sylfaen"/>
          <w:lang w:val="ka-GE"/>
        </w:rPr>
      </w:pPr>
      <w:r w:rsidRPr="00D361A8">
        <w:rPr>
          <w:rFonts w:ascii="Sylfaen" w:hAnsi="Sylfaen"/>
          <w:lang w:val="ka-GE"/>
        </w:rPr>
        <w:t xml:space="preserve">საკონკურსო - საატესტაციო  კომისიის სხდომას თავმჯდომარეობდა - ბათუმის საქალაქო  სასამართლოს თავმჯდომარე, საკონკურსო - საატესტაციო  კომისიის თავმჯდომარე - </w:t>
      </w:r>
      <w:r w:rsidRPr="00D361A8">
        <w:rPr>
          <w:rFonts w:ascii="Sylfaen" w:hAnsi="Sylfaen"/>
          <w:b/>
          <w:lang w:val="ka-GE"/>
        </w:rPr>
        <w:t>დავით</w:t>
      </w:r>
      <w:r w:rsidR="005F08E7">
        <w:rPr>
          <w:rFonts w:ascii="Sylfaen" w:hAnsi="Sylfaen"/>
          <w:b/>
          <w:lang w:val="ka-GE"/>
        </w:rPr>
        <w:t>ი</w:t>
      </w:r>
      <w:r w:rsidRPr="00D361A8">
        <w:rPr>
          <w:rFonts w:ascii="Sylfaen" w:hAnsi="Sylfaen"/>
          <w:b/>
          <w:lang w:val="ka-GE"/>
        </w:rPr>
        <w:t xml:space="preserve"> </w:t>
      </w:r>
      <w:proofErr w:type="spellStart"/>
      <w:r w:rsidRPr="00D361A8">
        <w:rPr>
          <w:rFonts w:ascii="Sylfaen" w:hAnsi="Sylfaen"/>
          <w:b/>
          <w:lang w:val="ka-GE"/>
        </w:rPr>
        <w:t>მამისეიშვილი</w:t>
      </w:r>
      <w:proofErr w:type="spellEnd"/>
      <w:r w:rsidRPr="00D361A8">
        <w:rPr>
          <w:rFonts w:ascii="Sylfaen" w:hAnsi="Sylfaen"/>
          <w:b/>
          <w:lang w:val="ka-GE"/>
        </w:rPr>
        <w:t>;</w:t>
      </w:r>
      <w:r w:rsidRPr="00D361A8">
        <w:rPr>
          <w:rFonts w:ascii="Sylfaen" w:hAnsi="Sylfaen"/>
          <w:lang w:val="ka-GE"/>
        </w:rPr>
        <w:t xml:space="preserve">     </w:t>
      </w:r>
    </w:p>
    <w:p w:rsidR="000871BF" w:rsidRPr="00D361A8" w:rsidRDefault="000871BF" w:rsidP="005A3895">
      <w:pPr>
        <w:spacing w:line="240" w:lineRule="auto"/>
        <w:jc w:val="both"/>
        <w:rPr>
          <w:rFonts w:ascii="Sylfaen" w:hAnsi="Sylfaen"/>
          <w:b/>
          <w:lang w:val="ka-GE"/>
        </w:rPr>
      </w:pPr>
      <w:r w:rsidRPr="00D361A8">
        <w:rPr>
          <w:rFonts w:ascii="Sylfaen" w:hAnsi="Sylfaen"/>
          <w:b/>
          <w:lang w:val="ka-GE"/>
        </w:rPr>
        <w:t xml:space="preserve">სხდომას  ესწრებოდნენ: </w:t>
      </w:r>
    </w:p>
    <w:p w:rsidR="000871BF" w:rsidRPr="00D361A8" w:rsidRDefault="000871BF" w:rsidP="000871BF">
      <w:pPr>
        <w:spacing w:line="240" w:lineRule="auto"/>
        <w:rPr>
          <w:rFonts w:ascii="Sylfaen" w:hAnsi="Sylfaen"/>
        </w:rPr>
      </w:pPr>
      <w:r w:rsidRPr="00D361A8">
        <w:rPr>
          <w:rFonts w:ascii="Sylfaen" w:hAnsi="Sylfaen"/>
          <w:lang w:val="ka-GE"/>
        </w:rPr>
        <w:t xml:space="preserve">საკონკურსო -  საატესტაციო  კომისიის თავმჯდომარის მოადგილე </w:t>
      </w:r>
      <w:r w:rsidRPr="00D361A8">
        <w:rPr>
          <w:rFonts w:ascii="Sylfaen" w:hAnsi="Sylfaen"/>
          <w:b/>
          <w:lang w:val="ka-GE"/>
        </w:rPr>
        <w:t>ხვიჩა კიკილაშვილი</w:t>
      </w:r>
      <w:r w:rsidRPr="00D361A8">
        <w:rPr>
          <w:rFonts w:ascii="Sylfaen" w:hAnsi="Sylfaen"/>
          <w:lang w:val="ka-GE"/>
        </w:rPr>
        <w:t xml:space="preserve"> - ბათუმის საქალაქო  სასამართლოს მოსამართლე;</w:t>
      </w:r>
    </w:p>
    <w:p w:rsidR="000871BF" w:rsidRPr="00D361A8" w:rsidRDefault="000871BF" w:rsidP="000871BF">
      <w:pPr>
        <w:spacing w:line="240" w:lineRule="auto"/>
        <w:rPr>
          <w:rFonts w:ascii="Sylfaen" w:hAnsi="Sylfaen"/>
          <w:b/>
          <w:lang w:val="ka-GE"/>
        </w:rPr>
      </w:pPr>
      <w:r w:rsidRPr="00D361A8">
        <w:rPr>
          <w:rFonts w:ascii="Sylfaen" w:hAnsi="Sylfaen"/>
          <w:b/>
          <w:lang w:val="ka-GE"/>
        </w:rPr>
        <w:t>საკონკურსო - საატესტაციო კომისიის წევრები :</w:t>
      </w:r>
    </w:p>
    <w:p w:rsidR="000871BF" w:rsidRPr="00D361A8" w:rsidRDefault="00270049" w:rsidP="000871BF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ჯუმბერ ბეჟანიძე</w:t>
      </w:r>
      <w:r w:rsidR="000871BF" w:rsidRPr="00D361A8">
        <w:rPr>
          <w:rFonts w:ascii="Sylfaen" w:hAnsi="Sylfaen"/>
          <w:b/>
          <w:lang w:val="ka-GE"/>
        </w:rPr>
        <w:t xml:space="preserve"> </w:t>
      </w:r>
      <w:r w:rsidR="000871BF" w:rsidRPr="00D361A8">
        <w:rPr>
          <w:rFonts w:ascii="Sylfaen" w:hAnsi="Sylfaen"/>
          <w:lang w:val="ka-GE"/>
        </w:rPr>
        <w:t xml:space="preserve"> -   ბათუმის საქალაქო  სასამართლოს მოსამართლე;</w:t>
      </w:r>
    </w:p>
    <w:p w:rsidR="004C62B7" w:rsidRPr="00D361A8" w:rsidRDefault="004C62B7" w:rsidP="004C62B7">
      <w:pPr>
        <w:spacing w:after="120" w:line="240" w:lineRule="auto"/>
        <w:jc w:val="both"/>
        <w:rPr>
          <w:rFonts w:ascii="Sylfaen" w:hAnsi="Sylfaen" w:cs="Sylfaen"/>
          <w:b/>
          <w:bCs/>
          <w:noProof/>
          <w:lang w:val="ka-GE"/>
        </w:rPr>
      </w:pPr>
      <w:r w:rsidRPr="00D361A8">
        <w:rPr>
          <w:rFonts w:ascii="Sylfaen" w:hAnsi="Sylfaen" w:cs="Sylfaen"/>
          <w:b/>
          <w:bCs/>
          <w:noProof/>
          <w:lang w:val="ka-GE"/>
        </w:rPr>
        <w:t>თეონა ჭუმბურიძე</w:t>
      </w:r>
      <w:r w:rsidRPr="00D361A8">
        <w:rPr>
          <w:rFonts w:ascii="Sylfaen" w:hAnsi="Sylfaen"/>
          <w:b/>
          <w:lang w:val="ka-GE"/>
        </w:rPr>
        <w:t xml:space="preserve"> -  </w:t>
      </w:r>
      <w:r w:rsidRPr="00D361A8">
        <w:rPr>
          <w:rFonts w:ascii="Sylfaen" w:hAnsi="Sylfaen"/>
          <w:lang w:val="ka-GE"/>
        </w:rPr>
        <w:t>დამოუკიდებელი სპეციალისტი,</w:t>
      </w:r>
      <w:r w:rsidRPr="00D361A8">
        <w:rPr>
          <w:rFonts w:ascii="Sylfaen" w:hAnsi="Sylfaen" w:cs="Sylfaen"/>
          <w:bCs/>
          <w:noProof/>
          <w:lang w:val="ka-GE"/>
        </w:rPr>
        <w:t xml:space="preserve"> ფიზიკური პირი, ადვოკატი.</w:t>
      </w:r>
    </w:p>
    <w:p w:rsidR="005F08E7" w:rsidRDefault="005F08E7" w:rsidP="005F3C52">
      <w:pPr>
        <w:spacing w:after="120" w:line="240" w:lineRule="auto"/>
        <w:jc w:val="both"/>
        <w:rPr>
          <w:rFonts w:ascii="Sylfaen" w:hAnsi="Sylfaen"/>
          <w:b/>
          <w:lang w:val="ka-GE"/>
        </w:rPr>
      </w:pPr>
    </w:p>
    <w:p w:rsidR="00465815" w:rsidRDefault="00465815" w:rsidP="005F3C52">
      <w:pPr>
        <w:spacing w:after="120" w:line="240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</w:t>
      </w:r>
      <w:r w:rsidR="00270049">
        <w:rPr>
          <w:rFonts w:ascii="Sylfaen" w:hAnsi="Sylfaen"/>
          <w:b/>
          <w:lang w:val="ka-GE"/>
        </w:rPr>
        <w:t xml:space="preserve">ხდომას არ </w:t>
      </w:r>
      <w:r>
        <w:rPr>
          <w:rFonts w:ascii="Sylfaen" w:hAnsi="Sylfaen"/>
          <w:b/>
          <w:lang w:val="ka-GE"/>
        </w:rPr>
        <w:t>ესწრებოდნენ:</w:t>
      </w:r>
    </w:p>
    <w:p w:rsidR="000871BF" w:rsidRDefault="00270049" w:rsidP="005F3C52">
      <w:pPr>
        <w:spacing w:after="120" w:line="240" w:lineRule="auto"/>
        <w:jc w:val="both"/>
        <w:rPr>
          <w:rFonts w:ascii="Sylfaen" w:hAnsi="Sylfaen" w:cs="Sylfaen"/>
          <w:bCs/>
          <w:noProof/>
          <w:lang w:val="ka-GE"/>
        </w:rPr>
      </w:pPr>
      <w:r>
        <w:rPr>
          <w:rFonts w:ascii="Sylfaen" w:hAnsi="Sylfaen"/>
          <w:b/>
          <w:lang w:val="ka-GE"/>
        </w:rPr>
        <w:t xml:space="preserve"> </w:t>
      </w:r>
      <w:r w:rsidR="000871BF" w:rsidRPr="00D361A8">
        <w:rPr>
          <w:rFonts w:ascii="Sylfaen" w:hAnsi="Sylfaen"/>
          <w:b/>
          <w:lang w:val="ka-GE"/>
        </w:rPr>
        <w:t>ადამ მახარაძე</w:t>
      </w:r>
      <w:r w:rsidR="000871BF" w:rsidRPr="00D361A8">
        <w:rPr>
          <w:rFonts w:ascii="Sylfaen" w:hAnsi="Sylfaen"/>
          <w:lang w:val="ka-GE"/>
        </w:rPr>
        <w:t xml:space="preserve"> - დამოუკიდებელი სპეციალისტი, </w:t>
      </w:r>
      <w:r w:rsidR="000871BF" w:rsidRPr="00D361A8">
        <w:rPr>
          <w:rFonts w:ascii="Sylfaen" w:hAnsi="Sylfaen" w:cs="Sylfaen"/>
          <w:bCs/>
          <w:noProof/>
          <w:lang w:val="ka-GE"/>
        </w:rPr>
        <w:t>ბათუმის შოთა რუსთაველის სახელმწიფო უნივერსიტეტის სოციალურ მეცნიერებათა, ბიზნესისა და სამართალმცოდნეობის ფაკულტეტის დეკანი, სრული პროფესორი;</w:t>
      </w:r>
    </w:p>
    <w:p w:rsidR="00465815" w:rsidRPr="00D361A8" w:rsidRDefault="00465815" w:rsidP="00465815">
      <w:p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ლევან  მიქაბერიძე</w:t>
      </w:r>
      <w:r w:rsidRPr="00D361A8">
        <w:rPr>
          <w:rFonts w:ascii="Sylfaen" w:hAnsi="Sylfaen"/>
          <w:b/>
          <w:lang w:val="ka-GE"/>
        </w:rPr>
        <w:t xml:space="preserve"> </w:t>
      </w:r>
      <w:r w:rsidRPr="00D361A8">
        <w:rPr>
          <w:rFonts w:ascii="Sylfaen" w:hAnsi="Sylfaen"/>
          <w:lang w:val="ka-GE"/>
        </w:rPr>
        <w:t xml:space="preserve"> -   ბათუმის საქალაქო  სასამართლოს მოსამართლე;</w:t>
      </w:r>
    </w:p>
    <w:p w:rsidR="005F08E7" w:rsidRDefault="005F08E7" w:rsidP="005F08E7">
      <w:pPr>
        <w:jc w:val="both"/>
        <w:rPr>
          <w:rFonts w:ascii="Sylfaen" w:hAnsi="Sylfaen" w:cs="Sylfaen"/>
          <w:b/>
          <w:bCs/>
          <w:noProof/>
          <w:lang w:val="ka-GE"/>
        </w:rPr>
      </w:pPr>
    </w:p>
    <w:p w:rsidR="005F08E7" w:rsidRDefault="005F08E7" w:rsidP="005F08E7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b/>
          <w:bCs/>
          <w:noProof/>
          <w:lang w:val="ka-GE"/>
        </w:rPr>
        <w:t>თეონა ჭუმბურიძე</w:t>
      </w:r>
      <w:r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lang w:val="ka-GE"/>
        </w:rPr>
        <w:t>- საკონკურსო-</w:t>
      </w:r>
      <w:proofErr w:type="spellStart"/>
      <w:r>
        <w:rPr>
          <w:rFonts w:ascii="Sylfaen" w:hAnsi="Sylfaen"/>
          <w:lang w:val="ka-GE"/>
        </w:rPr>
        <w:t>საატესტაციო</w:t>
      </w:r>
      <w:proofErr w:type="spellEnd"/>
      <w:r>
        <w:rPr>
          <w:rFonts w:ascii="Sylfaen" w:hAnsi="Sylfaen"/>
          <w:lang w:val="ka-GE"/>
        </w:rPr>
        <w:t xml:space="preserve"> კომისიის მდივანი.</w:t>
      </w:r>
    </w:p>
    <w:p w:rsidR="00000D69" w:rsidRPr="00811B45" w:rsidRDefault="00B30225" w:rsidP="00811B45">
      <w:pPr>
        <w:rPr>
          <w:rFonts w:ascii="Sylfaen" w:hAnsi="Sylfaen"/>
          <w:b/>
          <w:lang w:val="ka-GE"/>
        </w:rPr>
      </w:pPr>
      <w:r w:rsidRPr="00D361A8">
        <w:rPr>
          <w:rFonts w:ascii="Sylfaen" w:hAnsi="Sylfaen"/>
          <w:b/>
          <w:lang w:val="ka-GE"/>
        </w:rPr>
        <w:t xml:space="preserve">სხდომის დღის  წესრიგით გათვალისწინებული იყო ერთი საკითხი : </w:t>
      </w:r>
      <w:r w:rsidR="00811B45">
        <w:rPr>
          <w:rFonts w:ascii="Sylfaen" w:hAnsi="Sylfaen"/>
          <w:b/>
          <w:lang w:val="ka-GE"/>
        </w:rPr>
        <w:t xml:space="preserve"> </w:t>
      </w:r>
      <w:r w:rsidR="000871BF" w:rsidRPr="00811B45">
        <w:rPr>
          <w:rFonts w:ascii="Sylfaen" w:hAnsi="Sylfaen"/>
          <w:lang w:val="ka-GE"/>
        </w:rPr>
        <w:t xml:space="preserve">ბათუმის საქალაქო </w:t>
      </w:r>
      <w:r w:rsidRPr="00811B45">
        <w:rPr>
          <w:rFonts w:ascii="Sylfaen" w:hAnsi="Sylfaen"/>
          <w:lang w:val="ka-GE"/>
        </w:rPr>
        <w:t xml:space="preserve"> სასამართლოს  აპარატის ვაკანტურ თანამდებობებზე ჩატარებული კონკურსის შედეგების შეჯამება. </w:t>
      </w:r>
      <w:r w:rsidR="00000D69" w:rsidRPr="00811B45">
        <w:rPr>
          <w:rFonts w:ascii="Sylfaen" w:hAnsi="Sylfaen"/>
          <w:lang w:val="ka-GE"/>
        </w:rPr>
        <w:t xml:space="preserve"> </w:t>
      </w:r>
    </w:p>
    <w:p w:rsidR="00FA4725" w:rsidRPr="00D361A8" w:rsidRDefault="00FA4725" w:rsidP="00FA4725">
      <w:pPr>
        <w:jc w:val="both"/>
        <w:rPr>
          <w:rFonts w:ascii="Sylfaen" w:hAnsi="Sylfaen"/>
          <w:lang w:val="ka-GE"/>
        </w:rPr>
      </w:pPr>
      <w:r w:rsidRPr="00D361A8">
        <w:rPr>
          <w:rFonts w:ascii="Sylfaen" w:hAnsi="Sylfaen"/>
          <w:lang w:val="ka-GE"/>
        </w:rPr>
        <w:t xml:space="preserve">კომისიის წევრებმა მოისმინეს </w:t>
      </w:r>
      <w:r w:rsidR="000871BF" w:rsidRPr="00D361A8">
        <w:rPr>
          <w:rFonts w:ascii="Sylfaen" w:hAnsi="Sylfaen"/>
          <w:lang w:val="ka-GE"/>
        </w:rPr>
        <w:t>დავით</w:t>
      </w:r>
      <w:r w:rsidR="005F08E7">
        <w:rPr>
          <w:rFonts w:ascii="Sylfaen" w:hAnsi="Sylfaen"/>
          <w:lang w:val="ka-GE"/>
        </w:rPr>
        <w:t>ი</w:t>
      </w:r>
      <w:r w:rsidR="000871BF" w:rsidRPr="00D361A8">
        <w:rPr>
          <w:rFonts w:ascii="Sylfaen" w:hAnsi="Sylfaen"/>
          <w:lang w:val="ka-GE"/>
        </w:rPr>
        <w:t xml:space="preserve"> </w:t>
      </w:r>
      <w:proofErr w:type="spellStart"/>
      <w:r w:rsidR="000871BF" w:rsidRPr="00D361A8">
        <w:rPr>
          <w:rFonts w:ascii="Sylfaen" w:hAnsi="Sylfaen"/>
          <w:lang w:val="ka-GE"/>
        </w:rPr>
        <w:t>მამისეიშვილის</w:t>
      </w:r>
      <w:proofErr w:type="spellEnd"/>
      <w:r w:rsidRPr="00D361A8">
        <w:rPr>
          <w:rFonts w:ascii="Sylfaen" w:hAnsi="Sylfaen"/>
          <w:lang w:val="ka-GE"/>
        </w:rPr>
        <w:t xml:space="preserve"> ინფორმაცია რომლის თანახმადაც </w:t>
      </w:r>
      <w:r w:rsidR="00465815" w:rsidRPr="007600DE">
        <w:rPr>
          <w:rFonts w:ascii="Sylfaen" w:hAnsi="Sylfaen"/>
          <w:sz w:val="24"/>
          <w:szCs w:val="24"/>
          <w:lang w:val="ka-GE"/>
        </w:rPr>
        <w:t>201</w:t>
      </w:r>
      <w:r w:rsidR="00465815">
        <w:rPr>
          <w:rFonts w:ascii="Sylfaen" w:hAnsi="Sylfaen"/>
          <w:sz w:val="24"/>
          <w:szCs w:val="24"/>
          <w:lang w:val="ka-GE"/>
        </w:rPr>
        <w:t>5</w:t>
      </w:r>
      <w:r w:rsidR="00465815" w:rsidRPr="007600DE">
        <w:rPr>
          <w:rFonts w:ascii="Sylfaen" w:hAnsi="Sylfaen"/>
          <w:sz w:val="24"/>
          <w:szCs w:val="24"/>
          <w:lang w:val="ka-GE"/>
        </w:rPr>
        <w:t xml:space="preserve"> წლის </w:t>
      </w:r>
      <w:r w:rsidR="00465815">
        <w:rPr>
          <w:rFonts w:ascii="Sylfaen" w:hAnsi="Sylfaen"/>
          <w:sz w:val="24"/>
          <w:szCs w:val="24"/>
          <w:lang w:val="ka-GE"/>
        </w:rPr>
        <w:t>10 სექტემბერს</w:t>
      </w:r>
      <w:r w:rsidR="00465815" w:rsidRPr="007600DE">
        <w:rPr>
          <w:rFonts w:ascii="Sylfaen" w:hAnsi="Sylfaen"/>
          <w:sz w:val="24"/>
          <w:szCs w:val="24"/>
          <w:lang w:val="ka-GE"/>
        </w:rPr>
        <w:t xml:space="preserve"> </w:t>
      </w:r>
      <w:r w:rsidRPr="00D361A8">
        <w:rPr>
          <w:rFonts w:ascii="Sylfaen" w:hAnsi="Sylfaen"/>
          <w:lang w:val="ka-GE"/>
        </w:rPr>
        <w:t xml:space="preserve"> ,,საჯარო სამსახურის შესახებ</w:t>
      </w:r>
      <w:r w:rsidR="00EB0581">
        <w:rPr>
          <w:rFonts w:ascii="Sylfaen" w:hAnsi="Sylfaen"/>
          <w:lang w:val="ka-GE"/>
        </w:rPr>
        <w:t xml:space="preserve"> ”</w:t>
      </w:r>
      <w:r w:rsidRPr="00D361A8">
        <w:rPr>
          <w:rFonts w:ascii="Sylfaen" w:hAnsi="Sylfaen"/>
          <w:lang w:val="ka-GE"/>
        </w:rPr>
        <w:t xml:space="preserve"> საქართველოს კანონის შესაბამისად, გამოცხადდა კონკურსი </w:t>
      </w:r>
      <w:r w:rsidR="000871BF" w:rsidRPr="00D361A8">
        <w:rPr>
          <w:rFonts w:ascii="Sylfaen" w:hAnsi="Sylfaen"/>
          <w:lang w:val="ka-GE"/>
        </w:rPr>
        <w:t xml:space="preserve">ბათუმის საქალაქო </w:t>
      </w:r>
      <w:r w:rsidRPr="00D361A8">
        <w:rPr>
          <w:rFonts w:ascii="Sylfaen" w:hAnsi="Sylfaen"/>
          <w:lang w:val="ka-GE"/>
        </w:rPr>
        <w:t xml:space="preserve"> სასამართლოს  აპარატში,  შემდეგი ვაკანტური თანამდებობების დასაკავებლად:</w:t>
      </w:r>
    </w:p>
    <w:tbl>
      <w:tblPr>
        <w:tblW w:w="9018" w:type="dxa"/>
        <w:jc w:val="center"/>
        <w:tblCellSpacing w:w="0" w:type="dxa"/>
        <w:tblInd w:w="-954" w:type="dxa"/>
        <w:tblCellMar>
          <w:left w:w="0" w:type="dxa"/>
          <w:right w:w="0" w:type="dxa"/>
        </w:tblCellMar>
        <w:tblLook w:val="04A0"/>
      </w:tblPr>
      <w:tblGrid>
        <w:gridCol w:w="516"/>
        <w:gridCol w:w="7469"/>
        <w:gridCol w:w="1033"/>
      </w:tblGrid>
      <w:tr w:rsidR="000871BF" w:rsidRPr="00D361A8" w:rsidTr="00270049">
        <w:trPr>
          <w:tblCellSpacing w:w="0" w:type="dxa"/>
          <w:jc w:val="center"/>
        </w:trPr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1BF" w:rsidRPr="00D361A8" w:rsidRDefault="000871BF" w:rsidP="00270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61A8"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74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1BF" w:rsidRPr="00D361A8" w:rsidRDefault="000871BF" w:rsidP="00270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61A8">
              <w:rPr>
                <w:rFonts w:ascii="Sylfaen" w:eastAsia="Times New Roman" w:hAnsi="Sylfaen" w:cs="Sylfaen"/>
              </w:rPr>
              <w:t>თანამდებობის</w:t>
            </w:r>
            <w:proofErr w:type="spellEnd"/>
            <w:r w:rsidRPr="00D361A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361A8">
              <w:rPr>
                <w:rFonts w:ascii="Sylfaen" w:eastAsia="Times New Roman" w:hAnsi="Sylfaen" w:cs="Sylfaen"/>
              </w:rPr>
              <w:t>დასახელება</w:t>
            </w:r>
            <w:proofErr w:type="spellEnd"/>
          </w:p>
        </w:tc>
        <w:tc>
          <w:tcPr>
            <w:tcW w:w="10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1BF" w:rsidRPr="00D361A8" w:rsidRDefault="000871BF" w:rsidP="00270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61A8">
              <w:rPr>
                <w:rFonts w:ascii="Sylfaen" w:eastAsia="Times New Roman" w:hAnsi="Sylfaen" w:cs="Sylfaen"/>
              </w:rPr>
              <w:t>ვაკანსია</w:t>
            </w:r>
            <w:proofErr w:type="spellEnd"/>
          </w:p>
        </w:tc>
      </w:tr>
      <w:tr w:rsidR="000871BF" w:rsidRPr="00D361A8" w:rsidTr="00BC2BBF">
        <w:trPr>
          <w:tblCellSpacing w:w="0" w:type="dxa"/>
          <w:jc w:val="center"/>
        </w:trPr>
        <w:tc>
          <w:tcPr>
            <w:tcW w:w="516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1BF" w:rsidRPr="00BC2BBF" w:rsidRDefault="000871BF" w:rsidP="00270049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</w:p>
        </w:tc>
        <w:tc>
          <w:tcPr>
            <w:tcW w:w="7469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1BF" w:rsidRPr="00D361A8" w:rsidRDefault="000871BF" w:rsidP="00270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3" w:type="dxa"/>
            <w:tcBorders>
              <w:top w:val="single" w:sz="6" w:space="0" w:color="808080"/>
              <w:left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1BF" w:rsidRPr="00D361A8" w:rsidRDefault="000871BF" w:rsidP="00270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871BF" w:rsidRPr="00D361A8" w:rsidTr="00BC2BBF">
        <w:trPr>
          <w:tblCellSpacing w:w="0" w:type="dxa"/>
          <w:jc w:val="center"/>
        </w:trPr>
        <w:tc>
          <w:tcPr>
            <w:tcW w:w="9018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1BF" w:rsidRPr="00D361A8" w:rsidRDefault="000871BF" w:rsidP="0027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61A8">
              <w:rPr>
                <w:rFonts w:ascii="Sylfaen" w:eastAsia="Times New Roman" w:hAnsi="Sylfaen" w:cs="Sylfaen"/>
                <w:b/>
                <w:bCs/>
              </w:rPr>
              <w:t>საკადრო</w:t>
            </w:r>
            <w:proofErr w:type="spellEnd"/>
            <w:r w:rsidRPr="00D361A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1A8">
              <w:rPr>
                <w:rFonts w:ascii="Sylfaen" w:eastAsia="Times New Roman" w:hAnsi="Sylfaen" w:cs="Sylfaen"/>
                <w:b/>
                <w:bCs/>
              </w:rPr>
              <w:t>და</w:t>
            </w:r>
            <w:proofErr w:type="spellEnd"/>
            <w:r w:rsidRPr="00D361A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1A8">
              <w:rPr>
                <w:rFonts w:ascii="Sylfaen" w:eastAsia="Times New Roman" w:hAnsi="Sylfaen" w:cs="Sylfaen"/>
                <w:b/>
                <w:bCs/>
              </w:rPr>
              <w:t>საორგანიზაციო</w:t>
            </w:r>
            <w:proofErr w:type="spellEnd"/>
            <w:r w:rsidRPr="00D361A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1A8">
              <w:rPr>
                <w:rFonts w:ascii="Sylfaen" w:eastAsia="Times New Roman" w:hAnsi="Sylfaen" w:cs="Sylfaen"/>
                <w:b/>
                <w:bCs/>
              </w:rPr>
              <w:t>საკითხთა</w:t>
            </w:r>
            <w:proofErr w:type="spellEnd"/>
            <w:r w:rsidRPr="00D361A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1A8">
              <w:rPr>
                <w:rFonts w:ascii="Sylfaen" w:eastAsia="Times New Roman" w:hAnsi="Sylfaen" w:cs="Sylfaen"/>
                <w:b/>
                <w:bCs/>
              </w:rPr>
              <w:t>განყოფილება</w:t>
            </w:r>
            <w:proofErr w:type="spellEnd"/>
          </w:p>
        </w:tc>
      </w:tr>
      <w:tr w:rsidR="000871BF" w:rsidRPr="00D361A8" w:rsidTr="00270049">
        <w:trPr>
          <w:tblCellSpacing w:w="0" w:type="dxa"/>
          <w:jc w:val="center"/>
        </w:trPr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1BF" w:rsidRPr="00BC2BBF" w:rsidRDefault="00BC2BBF" w:rsidP="00270049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1</w:t>
            </w:r>
          </w:p>
        </w:tc>
        <w:tc>
          <w:tcPr>
            <w:tcW w:w="74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1BF" w:rsidRPr="00D361A8" w:rsidRDefault="00465815" w:rsidP="00BC2B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ქსელის ადმინისტრატორი</w:t>
            </w:r>
          </w:p>
        </w:tc>
        <w:tc>
          <w:tcPr>
            <w:tcW w:w="10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1BF" w:rsidRPr="00D361A8" w:rsidRDefault="000871BF" w:rsidP="00BC2BBF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  <w:r w:rsidRPr="00D361A8">
              <w:rPr>
                <w:rFonts w:ascii="Sylfaen" w:eastAsia="Times New Roman" w:hAnsi="Sylfaen"/>
                <w:lang w:val="ka-GE"/>
              </w:rPr>
              <w:t>1</w:t>
            </w:r>
          </w:p>
        </w:tc>
      </w:tr>
      <w:tr w:rsidR="000871BF" w:rsidRPr="00D361A8" w:rsidTr="00270049">
        <w:trPr>
          <w:tblCellSpacing w:w="0" w:type="dxa"/>
          <w:jc w:val="center"/>
        </w:trPr>
        <w:tc>
          <w:tcPr>
            <w:tcW w:w="9018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1BF" w:rsidRPr="00D361A8" w:rsidRDefault="000871BF" w:rsidP="00270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361A8">
              <w:rPr>
                <w:rFonts w:ascii="Sylfaen" w:eastAsia="Times New Roman" w:hAnsi="Sylfaen" w:cs="Sylfaen"/>
                <w:b/>
                <w:bCs/>
              </w:rPr>
              <w:t>კანცელარია</w:t>
            </w:r>
            <w:proofErr w:type="spellEnd"/>
            <w:r w:rsidRPr="00D361A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1A8">
              <w:rPr>
                <w:rFonts w:ascii="Sylfaen" w:eastAsia="Times New Roman" w:hAnsi="Sylfaen" w:cs="Sylfaen"/>
                <w:b/>
                <w:bCs/>
              </w:rPr>
              <w:t>და</w:t>
            </w:r>
            <w:proofErr w:type="spellEnd"/>
            <w:r w:rsidRPr="00D361A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1A8">
              <w:rPr>
                <w:rFonts w:ascii="Sylfaen" w:eastAsia="Times New Roman" w:hAnsi="Sylfaen" w:cs="Sylfaen"/>
                <w:b/>
                <w:bCs/>
              </w:rPr>
              <w:t>მოქალაქეთა</w:t>
            </w:r>
            <w:proofErr w:type="spellEnd"/>
            <w:r w:rsidRPr="00D361A8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D361A8">
              <w:rPr>
                <w:rFonts w:ascii="Sylfaen" w:eastAsia="Times New Roman" w:hAnsi="Sylfaen" w:cs="Sylfaen"/>
                <w:b/>
                <w:bCs/>
              </w:rPr>
              <w:t>მისაღები</w:t>
            </w:r>
            <w:proofErr w:type="spellEnd"/>
            <w:r w:rsidRPr="00D361A8">
              <w:rPr>
                <w:rFonts w:ascii="Times New Roman" w:eastAsia="Times New Roman" w:hAnsi="Times New Roman" w:cs="Times New Roman"/>
                <w:b/>
                <w:bCs/>
              </w:rPr>
              <w:t xml:space="preserve"> (</w:t>
            </w:r>
            <w:proofErr w:type="spellStart"/>
            <w:r w:rsidRPr="00D361A8">
              <w:rPr>
                <w:rFonts w:ascii="Sylfaen" w:eastAsia="Times New Roman" w:hAnsi="Sylfaen" w:cs="Sylfaen"/>
                <w:b/>
                <w:bCs/>
              </w:rPr>
              <w:t>განყოფილება</w:t>
            </w:r>
            <w:proofErr w:type="spellEnd"/>
            <w:r w:rsidRPr="00D361A8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</w:p>
        </w:tc>
      </w:tr>
      <w:tr w:rsidR="000871BF" w:rsidRPr="00D361A8" w:rsidTr="00270049">
        <w:trPr>
          <w:tblCellSpacing w:w="0" w:type="dxa"/>
          <w:jc w:val="center"/>
        </w:trPr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1BF" w:rsidRPr="00D361A8" w:rsidRDefault="00465815" w:rsidP="00270049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2</w:t>
            </w:r>
          </w:p>
        </w:tc>
        <w:tc>
          <w:tcPr>
            <w:tcW w:w="74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1BF" w:rsidRPr="00D361A8" w:rsidRDefault="00BC2BBF" w:rsidP="00270049">
            <w:pPr>
              <w:spacing w:after="0" w:line="240" w:lineRule="auto"/>
              <w:rPr>
                <w:rFonts w:ascii="Times New Roman" w:eastAsia="Times New Roman" w:hAnsi="Times New Roman" w:cs="Times New Roma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კურიერი</w:t>
            </w:r>
          </w:p>
        </w:tc>
        <w:tc>
          <w:tcPr>
            <w:tcW w:w="10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1BF" w:rsidRPr="00D361A8" w:rsidRDefault="000871BF" w:rsidP="002700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61A8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871BF" w:rsidRPr="00D361A8" w:rsidTr="00270049">
        <w:trPr>
          <w:tblCellSpacing w:w="0" w:type="dxa"/>
          <w:jc w:val="center"/>
        </w:trPr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1BF" w:rsidRPr="00D361A8" w:rsidRDefault="00465815" w:rsidP="00270049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3</w:t>
            </w:r>
          </w:p>
        </w:tc>
        <w:tc>
          <w:tcPr>
            <w:tcW w:w="74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1BF" w:rsidRPr="00465815" w:rsidRDefault="00465815" w:rsidP="00BC2BBF">
            <w:pPr>
              <w:spacing w:after="0" w:line="240" w:lineRule="auto"/>
              <w:rPr>
                <w:rFonts w:ascii="Times New Roman" w:eastAsia="Times New Roman" w:hAnsi="Times New Roman" w:cs="Times New Roman"/>
                <w:lang w:val="ka-GE"/>
              </w:rPr>
            </w:pPr>
            <w:r>
              <w:rPr>
                <w:rFonts w:ascii="Sylfaen" w:eastAsia="Times New Roman" w:hAnsi="Sylfaen" w:cs="Sylfaen"/>
                <w:lang w:val="ka-GE"/>
              </w:rPr>
              <w:t>სპეციალისტი</w:t>
            </w:r>
          </w:p>
        </w:tc>
        <w:tc>
          <w:tcPr>
            <w:tcW w:w="103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871BF" w:rsidRPr="00D361A8" w:rsidRDefault="00465815" w:rsidP="00270049">
            <w:pPr>
              <w:spacing w:after="0" w:line="240" w:lineRule="auto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3</w:t>
            </w:r>
          </w:p>
        </w:tc>
      </w:tr>
    </w:tbl>
    <w:p w:rsidR="00465815" w:rsidRDefault="00465815" w:rsidP="00FA4725">
      <w:pPr>
        <w:jc w:val="both"/>
        <w:rPr>
          <w:rFonts w:ascii="Sylfaen" w:hAnsi="Sylfaen"/>
          <w:lang w:val="ka-GE"/>
        </w:rPr>
      </w:pPr>
    </w:p>
    <w:p w:rsidR="00FA4725" w:rsidRDefault="00FA4725" w:rsidP="00FA4725">
      <w:pPr>
        <w:jc w:val="both"/>
        <w:rPr>
          <w:rFonts w:ascii="Sylfaen" w:hAnsi="Sylfaen"/>
          <w:lang w:val="ka-GE"/>
        </w:rPr>
      </w:pPr>
      <w:r w:rsidRPr="00D361A8">
        <w:rPr>
          <w:rFonts w:ascii="Sylfaen" w:hAnsi="Sylfaen"/>
          <w:lang w:val="ka-GE"/>
        </w:rPr>
        <w:lastRenderedPageBreak/>
        <w:t>კონკურსში მონაწილეობის მისაღებად, მათგან, ვინც განცხადება წარადგინა ელექტრონული ფორმით საჯარო სამსახურის ბიუროს მიერ ადმინისტრირებული  ვებგვერდის მეშვეობით,  საკონკურსო-საატესტაციო კომისიის 201</w:t>
      </w:r>
      <w:r w:rsidR="00BC2BBF">
        <w:rPr>
          <w:rFonts w:ascii="Sylfaen" w:hAnsi="Sylfaen"/>
          <w:lang w:val="ka-GE"/>
        </w:rPr>
        <w:t>5</w:t>
      </w:r>
      <w:r w:rsidRPr="00D361A8">
        <w:rPr>
          <w:rFonts w:ascii="Sylfaen" w:hAnsi="Sylfaen"/>
          <w:lang w:val="ka-GE"/>
        </w:rPr>
        <w:t xml:space="preserve"> წლის </w:t>
      </w:r>
      <w:r w:rsidR="00465815">
        <w:rPr>
          <w:rFonts w:ascii="Sylfaen" w:hAnsi="Sylfaen"/>
          <w:lang w:val="ka-GE"/>
        </w:rPr>
        <w:t>29 სექტემბრი</w:t>
      </w:r>
      <w:r w:rsidR="00BC2BBF">
        <w:rPr>
          <w:rFonts w:ascii="Sylfaen" w:hAnsi="Sylfaen"/>
          <w:lang w:val="ka-GE"/>
        </w:rPr>
        <w:t>ს</w:t>
      </w:r>
      <w:r w:rsidR="00C928BE" w:rsidRPr="00D361A8">
        <w:rPr>
          <w:rFonts w:ascii="Sylfaen" w:hAnsi="Sylfaen"/>
          <w:lang w:val="ka-GE"/>
        </w:rPr>
        <w:t xml:space="preserve"> №2</w:t>
      </w:r>
      <w:r w:rsidRPr="00D361A8">
        <w:rPr>
          <w:rFonts w:ascii="Sylfaen" w:hAnsi="Sylfaen"/>
          <w:lang w:val="ka-GE"/>
        </w:rPr>
        <w:t xml:space="preserve"> ოქმის თანახმად,  წარმატებით  გაიარა აპლიკაციათა შერჩევის ეტაპი და</w:t>
      </w:r>
      <w:r w:rsidR="00E57F54">
        <w:rPr>
          <w:rFonts w:ascii="Sylfaen" w:hAnsi="Sylfaen"/>
          <w:lang w:val="ka-GE"/>
        </w:rPr>
        <w:t xml:space="preserve"> დ</w:t>
      </w:r>
      <w:r w:rsidRPr="00D361A8">
        <w:rPr>
          <w:rFonts w:ascii="Sylfaen" w:hAnsi="Sylfaen"/>
          <w:lang w:val="ka-GE"/>
        </w:rPr>
        <w:t>აბარებულ</w:t>
      </w:r>
      <w:r w:rsidR="00E57F54">
        <w:rPr>
          <w:rFonts w:ascii="Sylfaen" w:hAnsi="Sylfaen"/>
          <w:lang w:val="ka-GE"/>
        </w:rPr>
        <w:t>ი</w:t>
      </w:r>
      <w:r w:rsidRPr="00D361A8">
        <w:rPr>
          <w:rFonts w:ascii="Sylfaen" w:hAnsi="Sylfaen"/>
          <w:lang w:val="ka-GE"/>
        </w:rPr>
        <w:t xml:space="preserve"> იქნა  გასაუბრებაზე,  შემდეგი  პირები:</w:t>
      </w:r>
    </w:p>
    <w:p w:rsidR="00465815" w:rsidRDefault="00465815" w:rsidP="00465815">
      <w:pPr>
        <w:spacing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b/>
        </w:rPr>
        <w:t>I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b/>
          <w:lang w:val="ka-GE"/>
        </w:rPr>
        <w:t>სასამართლოს აპარატის კანცელარიისა და მოქალაქეთა მისაღები განყოფილების სპეციალისტის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- ვაკანსიაზე:</w:t>
      </w:r>
    </w:p>
    <w:p w:rsidR="00465815" w:rsidRDefault="00465815" w:rsidP="00465815">
      <w:pPr>
        <w:spacing w:after="0" w:line="240" w:lineRule="auto"/>
        <w:rPr>
          <w:rFonts w:ascii="Sylfaen" w:hAnsi="Sylfaen"/>
          <w:lang w:val="ka-GE"/>
        </w:rPr>
        <w:sectPr w:rsidR="00465815">
          <w:pgSz w:w="12240" w:h="15840"/>
          <w:pgMar w:top="709" w:right="850" w:bottom="709" w:left="1701" w:header="708" w:footer="708" w:gutter="0"/>
          <w:cols w:space="720"/>
        </w:sectPr>
      </w:pP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ლეილა აბაშიძე;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თამთა აბრამიძე;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ზოია </w:t>
      </w:r>
      <w:proofErr w:type="spellStart"/>
      <w:r>
        <w:rPr>
          <w:rFonts w:ascii="Sylfaen" w:hAnsi="Sylfaen"/>
          <w:lang w:val="ka-GE"/>
        </w:rPr>
        <w:t>აბუსელიძე</w:t>
      </w:r>
      <w:proofErr w:type="spellEnd"/>
      <w:r>
        <w:rPr>
          <w:rFonts w:ascii="Sylfaen" w:hAnsi="Sylfaen"/>
          <w:lang w:val="ka-GE"/>
        </w:rPr>
        <w:t>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ია ათაბაგი;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ანანიძე;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თამილა ანანიძე;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თეონა </w:t>
      </w:r>
      <w:proofErr w:type="spellStart"/>
      <w:r>
        <w:rPr>
          <w:rFonts w:ascii="Sylfaen" w:hAnsi="Sylfaen"/>
          <w:lang w:val="ka-GE"/>
        </w:rPr>
        <w:t>არძენაძე</w:t>
      </w:r>
      <w:proofErr w:type="spellEnd"/>
      <w:r>
        <w:rPr>
          <w:rFonts w:ascii="Sylfaen" w:hAnsi="Sylfaen"/>
          <w:lang w:val="ka-GE"/>
        </w:rPr>
        <w:t>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ხათუნა ასპანიძე;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მარიკა ბარამიძე;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ჯონი ბერიძე;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მაკა ბერიძე;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თეონა ბერიძე;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ზაირა ბერიძე;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მარიამ ბიბილაშვილი;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სოფიკო ბურჭულაძე;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მარიანა ბურჯალიანი;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ინგა გაბაიძე;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კობა გაბელაია;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ვლადიმერ გაბეჩავა;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გედენიძე;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როინ გოგიაშვილი;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ნათია გოგმაჩაძე;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ფატიმა დიასამიძე;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დიასამიძე;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ირაკლი დიასამიძე;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ია დოლიძე;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გია დუმბაძე;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თინათინი ვაშაყმაძე;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მაკა ვაჩეიშვილი;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ვერულიძე;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როინ ზაქარაძე;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გოჩა ზოიძე;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შორენა თავართქილაძე;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თამაზ თოიძე;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ქეთევან თურმანიძე;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თემური თურმანიძე;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თამარ </w:t>
      </w:r>
      <w:proofErr w:type="spellStart"/>
      <w:r>
        <w:rPr>
          <w:rFonts w:ascii="Sylfaen" w:hAnsi="Sylfaen"/>
          <w:lang w:val="ka-GE"/>
        </w:rPr>
        <w:t>თხილაიშვილი</w:t>
      </w:r>
      <w:proofErr w:type="spellEnd"/>
      <w:r>
        <w:rPr>
          <w:rFonts w:ascii="Sylfaen" w:hAnsi="Sylfaen"/>
          <w:lang w:val="ka-GE"/>
        </w:rPr>
        <w:t>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ჯიმშერ ირემაძე;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დიანა კაპანაძე;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თამილა კილაძე;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ხათუნა კილაძე;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ცირა კომახიძე;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დარინა </w:t>
      </w:r>
      <w:proofErr w:type="spellStart"/>
      <w:r>
        <w:rPr>
          <w:rFonts w:ascii="Sylfaen" w:hAnsi="Sylfaen"/>
          <w:lang w:val="ka-GE"/>
        </w:rPr>
        <w:t>კოჩალიძე</w:t>
      </w:r>
      <w:proofErr w:type="spellEnd"/>
      <w:r>
        <w:rPr>
          <w:rFonts w:ascii="Sylfaen" w:hAnsi="Sylfaen"/>
          <w:lang w:val="ka-GE"/>
        </w:rPr>
        <w:t>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დარეჯანი კუკავა;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დამირი კუხიანიძე;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მარინა მამულაძე;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ციცინო მაჭარაშვილი;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მაკა </w:t>
      </w:r>
      <w:proofErr w:type="spellStart"/>
      <w:r>
        <w:rPr>
          <w:rFonts w:ascii="Sylfaen" w:hAnsi="Sylfaen"/>
          <w:lang w:val="ka-GE"/>
        </w:rPr>
        <w:t>მახაჭაძე</w:t>
      </w:r>
      <w:proofErr w:type="spellEnd"/>
      <w:r>
        <w:rPr>
          <w:rFonts w:ascii="Sylfaen" w:hAnsi="Sylfaen"/>
          <w:lang w:val="ka-GE"/>
        </w:rPr>
        <w:t>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თინა მეგრელიშვილი;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მაგული მელაძე;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ზურაბ მესხიძე(პ/ნ 61004054111);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სოფიო მეხრიშვილი;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მიქელაძე;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ნანა მოლაშხია;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ია მოქია;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სოფიო მუხაშავრია;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გარი </w:t>
      </w:r>
      <w:proofErr w:type="spellStart"/>
      <w:r>
        <w:rPr>
          <w:rFonts w:ascii="Sylfaen" w:hAnsi="Sylfaen"/>
          <w:lang w:val="ka-GE"/>
        </w:rPr>
        <w:t>მღვდელაძე</w:t>
      </w:r>
      <w:proofErr w:type="spellEnd"/>
      <w:r>
        <w:rPr>
          <w:rFonts w:ascii="Sylfaen" w:hAnsi="Sylfaen"/>
          <w:lang w:val="ka-GE"/>
        </w:rPr>
        <w:t>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სოფიო ნინიძე;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სალუქვაძე;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თამარ </w:t>
      </w:r>
      <w:proofErr w:type="spellStart"/>
      <w:r>
        <w:rPr>
          <w:rFonts w:ascii="Sylfaen" w:hAnsi="Sylfaen"/>
          <w:lang w:val="ka-GE"/>
        </w:rPr>
        <w:t>სამნიძე</w:t>
      </w:r>
      <w:proofErr w:type="spellEnd"/>
      <w:r>
        <w:rPr>
          <w:rFonts w:ascii="Sylfaen" w:hAnsi="Sylfaen"/>
          <w:lang w:val="ka-GE"/>
        </w:rPr>
        <w:t>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ნანა სიჭინავა;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ირინა სურმანიძე;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ინდირა</w:t>
      </w:r>
      <w:proofErr w:type="spellEnd"/>
      <w:r>
        <w:rPr>
          <w:rFonts w:ascii="Sylfaen" w:hAnsi="Sylfaen"/>
          <w:lang w:val="ka-GE"/>
        </w:rPr>
        <w:t xml:space="preserve"> ფევაძე;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ნათია ფირცხალაიშვილი;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ბესიკ ქათამაძე;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ქამადაძე;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თამთა </w:t>
      </w:r>
      <w:proofErr w:type="spellStart"/>
      <w:r>
        <w:rPr>
          <w:rFonts w:ascii="Sylfaen" w:hAnsi="Sylfaen"/>
          <w:lang w:val="ka-GE"/>
        </w:rPr>
        <w:t>ქოქოლაძე</w:t>
      </w:r>
      <w:proofErr w:type="spellEnd"/>
      <w:r>
        <w:rPr>
          <w:rFonts w:ascii="Sylfaen" w:hAnsi="Sylfaen"/>
          <w:lang w:val="ka-GE"/>
        </w:rPr>
        <w:t>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ქეთი </w:t>
      </w:r>
      <w:proofErr w:type="spellStart"/>
      <w:r>
        <w:rPr>
          <w:rFonts w:ascii="Sylfaen" w:hAnsi="Sylfaen"/>
          <w:lang w:val="ka-GE"/>
        </w:rPr>
        <w:t>შანთაძე</w:t>
      </w:r>
      <w:proofErr w:type="spellEnd"/>
      <w:r>
        <w:rPr>
          <w:rFonts w:ascii="Sylfaen" w:hAnsi="Sylfaen"/>
          <w:lang w:val="ka-GE"/>
        </w:rPr>
        <w:t>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ქეთევან შარაშიძე;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მარიკა შარაშიძე;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შარაძე;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რუსუდან შაქარიშვილი;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ჩალაძე;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ანა წივწივაძე;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თეონა </w:t>
      </w:r>
      <w:proofErr w:type="spellStart"/>
      <w:r>
        <w:rPr>
          <w:rFonts w:ascii="Sylfaen" w:hAnsi="Sylfaen"/>
          <w:lang w:val="ka-GE"/>
        </w:rPr>
        <w:t>ჭაღალიძე</w:t>
      </w:r>
      <w:proofErr w:type="spellEnd"/>
      <w:r>
        <w:rPr>
          <w:rFonts w:ascii="Sylfaen" w:hAnsi="Sylfaen"/>
          <w:lang w:val="ka-GE"/>
        </w:rPr>
        <w:t>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ნატო </w:t>
      </w:r>
      <w:proofErr w:type="spellStart"/>
      <w:r>
        <w:rPr>
          <w:rFonts w:ascii="Sylfaen" w:hAnsi="Sylfaen"/>
          <w:lang w:val="ka-GE"/>
        </w:rPr>
        <w:t>ხინკილაძე</w:t>
      </w:r>
      <w:proofErr w:type="spellEnd"/>
      <w:r>
        <w:rPr>
          <w:rFonts w:ascii="Sylfaen" w:hAnsi="Sylfaen"/>
          <w:lang w:val="ka-GE"/>
        </w:rPr>
        <w:t>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ანა ხუციშვილი;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თეონა ხუჯაძე;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ცირა </w:t>
      </w:r>
      <w:proofErr w:type="spellStart"/>
      <w:r>
        <w:rPr>
          <w:rFonts w:ascii="Sylfaen" w:hAnsi="Sylfaen"/>
          <w:lang w:val="ka-GE"/>
        </w:rPr>
        <w:t>ჯაიანი</w:t>
      </w:r>
      <w:proofErr w:type="spellEnd"/>
      <w:r>
        <w:rPr>
          <w:rFonts w:ascii="Sylfaen" w:hAnsi="Sylfaen"/>
          <w:lang w:val="ka-GE"/>
        </w:rPr>
        <w:t>;</w:t>
      </w:r>
    </w:p>
    <w:p w:rsidR="00465815" w:rsidRDefault="00465815" w:rsidP="00465815">
      <w:pPr>
        <w:pStyle w:val="ListParagraph"/>
        <w:numPr>
          <w:ilvl w:val="0"/>
          <w:numId w:val="44"/>
        </w:numPr>
        <w:spacing w:line="240" w:lineRule="auto"/>
        <w:rPr>
          <w:rFonts w:ascii="Sylfaen" w:hAnsi="Sylfaen"/>
          <w:lang w:val="ka-GE"/>
        </w:rPr>
      </w:pPr>
      <w:proofErr w:type="spellStart"/>
      <w:r>
        <w:rPr>
          <w:rFonts w:ascii="Sylfaen" w:hAnsi="Sylfaen"/>
          <w:lang w:val="ka-GE"/>
        </w:rPr>
        <w:t>მარიზა</w:t>
      </w:r>
      <w:proofErr w:type="spellEnd"/>
      <w:r>
        <w:rPr>
          <w:rFonts w:ascii="Sylfaen" w:hAnsi="Sylfaen"/>
          <w:lang w:val="ka-GE"/>
        </w:rPr>
        <w:t xml:space="preserve"> ჯანელიძე;</w:t>
      </w:r>
    </w:p>
    <w:p w:rsidR="00465815" w:rsidRDefault="00465815" w:rsidP="00465815">
      <w:pPr>
        <w:spacing w:after="0" w:line="240" w:lineRule="auto"/>
        <w:rPr>
          <w:rFonts w:ascii="Sylfaen" w:hAnsi="Sylfaen"/>
          <w:lang w:val="ka-GE"/>
        </w:rPr>
        <w:sectPr w:rsidR="00465815">
          <w:type w:val="continuous"/>
          <w:pgSz w:w="12240" w:h="15840"/>
          <w:pgMar w:top="709" w:right="850" w:bottom="709" w:left="1701" w:header="708" w:footer="708" w:gutter="0"/>
          <w:cols w:num="2" w:space="720"/>
        </w:sectPr>
      </w:pPr>
    </w:p>
    <w:p w:rsidR="00465815" w:rsidRDefault="00465815" w:rsidP="00465815">
      <w:pPr>
        <w:spacing w:after="0" w:line="240" w:lineRule="auto"/>
        <w:rPr>
          <w:rFonts w:ascii="Sylfaen" w:hAnsi="Sylfaen"/>
          <w:lang w:val="ka-GE"/>
        </w:rPr>
      </w:pPr>
    </w:p>
    <w:p w:rsidR="00465815" w:rsidRDefault="00465815" w:rsidP="00465815">
      <w:pPr>
        <w:spacing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</w:rPr>
        <w:t>II</w:t>
      </w:r>
      <w:proofErr w:type="gramStart"/>
      <w:r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სასამართლოს</w:t>
      </w:r>
      <w:proofErr w:type="gramEnd"/>
      <w:r>
        <w:rPr>
          <w:rFonts w:ascii="Sylfaen" w:hAnsi="Sylfaen"/>
          <w:b/>
          <w:lang w:val="ka-GE"/>
        </w:rPr>
        <w:t xml:space="preserve"> აპარატის კანცელარიისა და მოქალაქეთა მისაღები განყოფილების კურიერის ვაკანსიაზე</w:t>
      </w:r>
      <w:r>
        <w:rPr>
          <w:rFonts w:ascii="Sylfaen" w:hAnsi="Sylfaen"/>
          <w:b/>
        </w:rPr>
        <w:t>:</w:t>
      </w:r>
    </w:p>
    <w:p w:rsidR="00465815" w:rsidRDefault="00465815" w:rsidP="00465815">
      <w:pPr>
        <w:spacing w:after="0" w:line="240" w:lineRule="auto"/>
        <w:rPr>
          <w:rFonts w:ascii="Sylfaen" w:hAnsi="Sylfaen"/>
          <w:lang w:val="ka-GE"/>
        </w:rPr>
        <w:sectPr w:rsidR="00465815">
          <w:type w:val="continuous"/>
          <w:pgSz w:w="12240" w:h="15840"/>
          <w:pgMar w:top="709" w:right="850" w:bottom="709" w:left="1701" w:header="708" w:footer="708" w:gutter="0"/>
          <w:cols w:space="720"/>
        </w:sectPr>
      </w:pP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ედნარ აბაშიძე;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რუსლან აბაშიძე;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ზოია </w:t>
      </w:r>
      <w:proofErr w:type="spellStart"/>
      <w:r>
        <w:rPr>
          <w:rFonts w:ascii="Sylfaen" w:hAnsi="Sylfaen"/>
          <w:lang w:val="ka-GE"/>
        </w:rPr>
        <w:t>აბუსელიძე</w:t>
      </w:r>
      <w:proofErr w:type="spellEnd"/>
      <w:r>
        <w:rPr>
          <w:rFonts w:ascii="Sylfaen" w:hAnsi="Sylfaen"/>
          <w:lang w:val="ka-GE"/>
        </w:rPr>
        <w:t>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სოსო ანანიძე;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ბალახაძე;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ლამზირა ბეჟანიძე;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ჯონი ბერიძე;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როინ გოგიაშვილი;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ლევან გოგსაძე;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არჩილ </w:t>
      </w:r>
      <w:proofErr w:type="spellStart"/>
      <w:r>
        <w:rPr>
          <w:rFonts w:ascii="Sylfaen" w:hAnsi="Sylfaen"/>
          <w:lang w:val="ka-GE"/>
        </w:rPr>
        <w:t>გორჯელაძე</w:t>
      </w:r>
      <w:proofErr w:type="spellEnd"/>
      <w:r>
        <w:rPr>
          <w:rFonts w:ascii="Sylfaen" w:hAnsi="Sylfaen"/>
          <w:lang w:val="ka-GE"/>
        </w:rPr>
        <w:t>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გია დუმბაძე;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როინ ზაქარაძე;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თამაზ თოიძე;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ჯიმშერ ირემაძე;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ცირა </w:t>
      </w:r>
      <w:proofErr w:type="spellStart"/>
      <w:r>
        <w:rPr>
          <w:rFonts w:ascii="Sylfaen" w:hAnsi="Sylfaen"/>
          <w:lang w:val="ka-GE"/>
        </w:rPr>
        <w:t>კაჭახმაძე</w:t>
      </w:r>
      <w:proofErr w:type="spellEnd"/>
      <w:r>
        <w:rPr>
          <w:rFonts w:ascii="Sylfaen" w:hAnsi="Sylfaen"/>
          <w:lang w:val="ka-GE"/>
        </w:rPr>
        <w:t>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ლიზი კახაძე;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ნიკა კვაშილავა;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მერი ლორთქიფანიძე;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ქეთევან ლორია;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მარინა მამულაძე;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თემურ მიქელაძე;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ნატალია ნადირაძე; 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ირმა ნაკაშიძე;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ზურაბ </w:t>
      </w:r>
      <w:proofErr w:type="spellStart"/>
      <w:r>
        <w:rPr>
          <w:rFonts w:ascii="Sylfaen" w:hAnsi="Sylfaen"/>
          <w:lang w:val="ka-GE"/>
        </w:rPr>
        <w:t>ტარიელაძე</w:t>
      </w:r>
      <w:proofErr w:type="spellEnd"/>
      <w:r>
        <w:rPr>
          <w:rFonts w:ascii="Sylfaen" w:hAnsi="Sylfaen"/>
          <w:lang w:val="ka-GE"/>
        </w:rPr>
        <w:t xml:space="preserve">; 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ბესიკ ქათამაძე;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თამარ ქურიძე;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შორენა ჩხიკვაძე;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ირმა ჩხიკვაძე;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სოფიკო ციკოლია;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გელა ცინცქილაძე;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მინდია ხუჯაძე;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ცირა </w:t>
      </w:r>
      <w:proofErr w:type="spellStart"/>
      <w:r>
        <w:rPr>
          <w:rFonts w:ascii="Sylfaen" w:hAnsi="Sylfaen"/>
          <w:lang w:val="ka-GE"/>
        </w:rPr>
        <w:t>ჯაიანი</w:t>
      </w:r>
      <w:proofErr w:type="spellEnd"/>
      <w:r>
        <w:rPr>
          <w:rFonts w:ascii="Sylfaen" w:hAnsi="Sylfaen"/>
          <w:lang w:val="ka-GE"/>
        </w:rPr>
        <w:t>;</w:t>
      </w:r>
    </w:p>
    <w:p w:rsidR="00465815" w:rsidRDefault="00465815" w:rsidP="00465815">
      <w:pPr>
        <w:pStyle w:val="ListParagraph"/>
        <w:numPr>
          <w:ilvl w:val="0"/>
          <w:numId w:val="45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ვახტანგ ჯინჭარაძე;</w:t>
      </w:r>
    </w:p>
    <w:p w:rsidR="00465815" w:rsidRDefault="00465815" w:rsidP="00465815">
      <w:pPr>
        <w:spacing w:after="0" w:line="240" w:lineRule="auto"/>
        <w:rPr>
          <w:rFonts w:ascii="Sylfaen" w:hAnsi="Sylfaen"/>
          <w:lang w:val="ka-GE"/>
        </w:rPr>
        <w:sectPr w:rsidR="00465815">
          <w:type w:val="continuous"/>
          <w:pgSz w:w="12240" w:h="15840"/>
          <w:pgMar w:top="709" w:right="850" w:bottom="709" w:left="1701" w:header="708" w:footer="708" w:gutter="0"/>
          <w:cols w:num="2" w:space="720"/>
        </w:sectPr>
      </w:pPr>
    </w:p>
    <w:p w:rsidR="00465815" w:rsidRDefault="00465815" w:rsidP="00465815">
      <w:pPr>
        <w:spacing w:after="0"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br/>
      </w:r>
    </w:p>
    <w:p w:rsidR="00465815" w:rsidRDefault="00465815" w:rsidP="00465815">
      <w:pPr>
        <w:spacing w:after="0" w:line="240" w:lineRule="auto"/>
        <w:rPr>
          <w:rFonts w:ascii="Sylfaen" w:hAnsi="Sylfaen"/>
          <w:lang w:val="ka-GE"/>
        </w:rPr>
        <w:sectPr w:rsidR="00465815">
          <w:type w:val="continuous"/>
          <w:pgSz w:w="12240" w:h="15840"/>
          <w:pgMar w:top="709" w:right="850" w:bottom="709" w:left="1701" w:header="708" w:footer="708" w:gutter="0"/>
          <w:cols w:space="720"/>
        </w:sectPr>
      </w:pPr>
    </w:p>
    <w:p w:rsidR="00465815" w:rsidRDefault="00465815" w:rsidP="00465815">
      <w:pPr>
        <w:spacing w:line="240" w:lineRule="auto"/>
        <w:ind w:firstLine="720"/>
        <w:jc w:val="both"/>
        <w:rPr>
          <w:rFonts w:ascii="Sylfaen" w:hAnsi="Sylfaen"/>
          <w:b/>
          <w:lang w:val="ka-GE"/>
        </w:rPr>
      </w:pPr>
      <w:r>
        <w:rPr>
          <w:b/>
        </w:rPr>
        <w:lastRenderedPageBreak/>
        <w:t>III</w:t>
      </w:r>
      <w:proofErr w:type="gramStart"/>
      <w:r>
        <w:rPr>
          <w:b/>
        </w:rPr>
        <w:t>.</w:t>
      </w:r>
      <w:r>
        <w:rPr>
          <w:lang w:val="ka-GE"/>
        </w:rPr>
        <w:t xml:space="preserve">  </w:t>
      </w:r>
      <w:r>
        <w:rPr>
          <w:rFonts w:ascii="Sylfaen" w:hAnsi="Sylfaen"/>
          <w:b/>
          <w:lang w:val="ka-GE"/>
        </w:rPr>
        <w:t>სასამართლოს</w:t>
      </w:r>
      <w:proofErr w:type="gramEnd"/>
      <w:r>
        <w:rPr>
          <w:rFonts w:ascii="Sylfaen" w:hAnsi="Sylfaen"/>
          <w:b/>
          <w:lang w:val="ka-GE"/>
        </w:rPr>
        <w:t xml:space="preserve"> აპარატის საკადრო და საორგანიზაციო საკითხთა განყოფილების ქსელის ადმინისტრატორის - ვაკანსიაზე:</w:t>
      </w:r>
    </w:p>
    <w:p w:rsidR="00465815" w:rsidRDefault="00465815" w:rsidP="00465815">
      <w:pPr>
        <w:spacing w:after="0" w:line="240" w:lineRule="auto"/>
        <w:rPr>
          <w:rFonts w:ascii="Sylfaen" w:hAnsi="Sylfaen"/>
          <w:lang w:val="ka-GE"/>
        </w:rPr>
        <w:sectPr w:rsidR="00465815">
          <w:type w:val="continuous"/>
          <w:pgSz w:w="12240" w:h="15840"/>
          <w:pgMar w:top="709" w:right="850" w:bottom="709" w:left="1701" w:header="708" w:footer="708" w:gutter="0"/>
          <w:cols w:space="720"/>
        </w:sectPr>
      </w:pPr>
    </w:p>
    <w:p w:rsidR="00465815" w:rsidRDefault="00465815" w:rsidP="00465815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ამირან ანთაძე;</w:t>
      </w:r>
    </w:p>
    <w:p w:rsidR="00465815" w:rsidRDefault="00465815" w:rsidP="00465815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მარიკა ბარამიძე;</w:t>
      </w:r>
    </w:p>
    <w:p w:rsidR="00465815" w:rsidRDefault="00465815" w:rsidP="00465815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ლამზირა ბეჟანიძე;</w:t>
      </w:r>
    </w:p>
    <w:p w:rsidR="00465815" w:rsidRDefault="00465815" w:rsidP="00465815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ღუდა გაბისონია:</w:t>
      </w:r>
    </w:p>
    <w:p w:rsidR="00465815" w:rsidRDefault="00465815" w:rsidP="00465815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ნოდარ </w:t>
      </w:r>
      <w:proofErr w:type="spellStart"/>
      <w:r>
        <w:rPr>
          <w:rFonts w:ascii="Sylfaen" w:hAnsi="Sylfaen"/>
          <w:lang w:val="ka-GE"/>
        </w:rPr>
        <w:t>გალოგრე</w:t>
      </w:r>
      <w:proofErr w:type="spellEnd"/>
      <w:r>
        <w:rPr>
          <w:rFonts w:ascii="Sylfaen" w:hAnsi="Sylfaen"/>
          <w:lang w:val="ka-GE"/>
        </w:rPr>
        <w:t>;</w:t>
      </w:r>
    </w:p>
    <w:p w:rsidR="00465815" w:rsidRDefault="00465815" w:rsidP="00465815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პაატა დავითაძე;</w:t>
      </w:r>
    </w:p>
    <w:p w:rsidR="00465815" w:rsidRDefault="00465815" w:rsidP="00465815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შორენა თავართქილაძე;</w:t>
      </w:r>
    </w:p>
    <w:p w:rsidR="00465815" w:rsidRDefault="00465815" w:rsidP="00465815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გოდერძი მახარაძე;</w:t>
      </w:r>
    </w:p>
    <w:p w:rsidR="00465815" w:rsidRDefault="00465815" w:rsidP="00465815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ზურაბ მესხიძე (პ/ნ 61004054111);</w:t>
      </w:r>
    </w:p>
    <w:p w:rsidR="00465815" w:rsidRDefault="00465815" w:rsidP="00465815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 xml:space="preserve"> სოფო ნინიძე;</w:t>
      </w:r>
    </w:p>
    <w:p w:rsidR="00465815" w:rsidRDefault="00465815" w:rsidP="00465815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გულისა </w:t>
      </w:r>
      <w:proofErr w:type="spellStart"/>
      <w:r>
        <w:rPr>
          <w:rFonts w:ascii="Sylfaen" w:hAnsi="Sylfaen"/>
          <w:lang w:val="ka-GE"/>
        </w:rPr>
        <w:t>ფარტენაძე</w:t>
      </w:r>
      <w:proofErr w:type="spellEnd"/>
      <w:r>
        <w:rPr>
          <w:rFonts w:ascii="Sylfaen" w:hAnsi="Sylfaen"/>
          <w:lang w:val="ka-GE"/>
        </w:rPr>
        <w:t>;</w:t>
      </w:r>
    </w:p>
    <w:p w:rsidR="00465815" w:rsidRDefault="00465815" w:rsidP="00465815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ნათია ფირცხალაიშვილი;</w:t>
      </w:r>
    </w:p>
    <w:p w:rsidR="00465815" w:rsidRDefault="00465815" w:rsidP="00465815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თამთა </w:t>
      </w:r>
      <w:proofErr w:type="spellStart"/>
      <w:r>
        <w:rPr>
          <w:rFonts w:ascii="Sylfaen" w:hAnsi="Sylfaen"/>
          <w:lang w:val="ka-GE"/>
        </w:rPr>
        <w:t>ქოქოლაძე</w:t>
      </w:r>
      <w:proofErr w:type="spellEnd"/>
      <w:r>
        <w:rPr>
          <w:rFonts w:ascii="Sylfaen" w:hAnsi="Sylfaen"/>
          <w:lang w:val="ka-GE"/>
        </w:rPr>
        <w:t>;</w:t>
      </w:r>
    </w:p>
    <w:p w:rsidR="00465815" w:rsidRDefault="00465815" w:rsidP="00465815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თამარ ქურიძე;</w:t>
      </w:r>
    </w:p>
    <w:p w:rsidR="00465815" w:rsidRDefault="00465815" w:rsidP="00465815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თეონა </w:t>
      </w:r>
      <w:proofErr w:type="spellStart"/>
      <w:r>
        <w:rPr>
          <w:rFonts w:ascii="Sylfaen" w:hAnsi="Sylfaen"/>
          <w:lang w:val="ka-GE"/>
        </w:rPr>
        <w:t>ჭაღალიძე</w:t>
      </w:r>
      <w:proofErr w:type="spellEnd"/>
      <w:r>
        <w:rPr>
          <w:rFonts w:ascii="Sylfaen" w:hAnsi="Sylfaen"/>
          <w:lang w:val="ka-GE"/>
        </w:rPr>
        <w:t>;</w:t>
      </w:r>
    </w:p>
    <w:p w:rsidR="00465815" w:rsidRDefault="00465815" w:rsidP="00465815">
      <w:pPr>
        <w:pStyle w:val="ListParagraph"/>
        <w:numPr>
          <w:ilvl w:val="0"/>
          <w:numId w:val="4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მინდია ჯაყელი;</w:t>
      </w:r>
    </w:p>
    <w:p w:rsidR="00BC2BBF" w:rsidRPr="00465815" w:rsidRDefault="00465815" w:rsidP="00465815">
      <w:pPr>
        <w:pStyle w:val="ListParagraph"/>
        <w:numPr>
          <w:ilvl w:val="0"/>
          <w:numId w:val="46"/>
        </w:numPr>
        <w:spacing w:line="240" w:lineRule="auto"/>
        <w:rPr>
          <w:rFonts w:ascii="Sylfaen" w:hAnsi="Sylfaen"/>
          <w:lang w:val="ka-GE"/>
        </w:rPr>
        <w:sectPr w:rsidR="00BC2BBF" w:rsidRPr="00465815">
          <w:type w:val="continuous"/>
          <w:pgSz w:w="12240" w:h="15840"/>
          <w:pgMar w:top="709" w:right="850" w:bottom="709" w:left="1701" w:header="708" w:footer="708" w:gutter="0"/>
          <w:cols w:num="2" w:space="708"/>
        </w:sectPr>
      </w:pPr>
      <w:r w:rsidRPr="00465815">
        <w:rPr>
          <w:rFonts w:ascii="Sylfaen" w:hAnsi="Sylfaen"/>
          <w:lang w:val="ka-GE"/>
        </w:rPr>
        <w:t>ელზა ჯინჭარაძე;</w:t>
      </w:r>
    </w:p>
    <w:p w:rsidR="00181FC6" w:rsidRDefault="00181FC6" w:rsidP="00254E00">
      <w:pPr>
        <w:jc w:val="both"/>
        <w:rPr>
          <w:rFonts w:ascii="Sylfaen" w:hAnsi="Sylfaen" w:cs="Sylfaen"/>
          <w:b/>
          <w:lang w:val="ka-GE"/>
        </w:rPr>
      </w:pPr>
    </w:p>
    <w:p w:rsidR="00254E00" w:rsidRPr="00D361A8" w:rsidRDefault="00254E00" w:rsidP="00254E00">
      <w:pPr>
        <w:jc w:val="both"/>
        <w:rPr>
          <w:rFonts w:ascii="Sylfaen" w:hAnsi="Sylfaen"/>
          <w:b/>
          <w:lang w:val="ka-GE"/>
        </w:rPr>
      </w:pPr>
      <w:r w:rsidRPr="00D361A8">
        <w:rPr>
          <w:rFonts w:ascii="Sylfaen" w:hAnsi="Sylfaen" w:cs="Sylfaen"/>
          <w:b/>
          <w:lang w:val="ka-GE"/>
        </w:rPr>
        <w:t>კონკურსში</w:t>
      </w:r>
      <w:r w:rsidRPr="00D361A8">
        <w:rPr>
          <w:rFonts w:ascii="Sylfaen" w:hAnsi="Sylfaen"/>
          <w:b/>
          <w:lang w:val="ka-GE"/>
        </w:rPr>
        <w:t xml:space="preserve"> მონაწილეობის მისაღებად არ გამოცხადდნენ შემდეგი პირები:</w:t>
      </w:r>
    </w:p>
    <w:p w:rsidR="005748DA" w:rsidRDefault="005748DA" w:rsidP="005748DA">
      <w:pPr>
        <w:spacing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b/>
        </w:rPr>
        <w:t>I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b/>
          <w:lang w:val="ka-GE"/>
        </w:rPr>
        <w:t>სასამართლოს აპარატის კანცელარიისა და მოქალაქეთა მისაღები განყოფილების სპეციალისტის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- ვაკანსიაზე:</w:t>
      </w:r>
    </w:p>
    <w:p w:rsidR="005748DA" w:rsidRDefault="005748DA" w:rsidP="005748DA">
      <w:pPr>
        <w:spacing w:after="0" w:line="240" w:lineRule="auto"/>
        <w:rPr>
          <w:rFonts w:ascii="Sylfaen" w:hAnsi="Sylfaen"/>
          <w:lang w:val="ka-GE"/>
        </w:rPr>
        <w:sectPr w:rsidR="005748DA" w:rsidSect="005748DA">
          <w:type w:val="continuous"/>
          <w:pgSz w:w="12240" w:h="15840"/>
          <w:pgMar w:top="709" w:right="850" w:bottom="709" w:left="1701" w:header="708" w:footer="708" w:gutter="0"/>
          <w:cols w:space="720"/>
        </w:sectPr>
      </w:pPr>
    </w:p>
    <w:p w:rsidR="005748DA" w:rsidRDefault="005748DA" w:rsidP="003D5F12">
      <w:pPr>
        <w:pStyle w:val="ListParagraph"/>
        <w:numPr>
          <w:ilvl w:val="4"/>
          <w:numId w:val="44"/>
        </w:numPr>
        <w:tabs>
          <w:tab w:val="clear" w:pos="3600"/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5748DA">
        <w:rPr>
          <w:rFonts w:ascii="Sylfaen" w:hAnsi="Sylfaen" w:cs="Sylfaen"/>
          <w:lang w:val="ka-GE"/>
        </w:rPr>
        <w:lastRenderedPageBreak/>
        <w:t>ლეილა</w:t>
      </w:r>
      <w:r w:rsidRPr="005748DA">
        <w:rPr>
          <w:rFonts w:ascii="Sylfaen" w:hAnsi="Sylfaen"/>
          <w:lang w:val="ka-GE"/>
        </w:rPr>
        <w:t xml:space="preserve"> აბაშიძე;</w:t>
      </w:r>
    </w:p>
    <w:p w:rsidR="00626C91" w:rsidRDefault="005748DA" w:rsidP="003D5F12">
      <w:pPr>
        <w:pStyle w:val="ListParagraph"/>
        <w:numPr>
          <w:ilvl w:val="4"/>
          <w:numId w:val="44"/>
        </w:numPr>
        <w:tabs>
          <w:tab w:val="clear" w:pos="3600"/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5748DA">
        <w:rPr>
          <w:rFonts w:ascii="Sylfaen" w:hAnsi="Sylfaen"/>
          <w:lang w:val="ka-GE"/>
        </w:rPr>
        <w:t>თამთა აბრამიძე;</w:t>
      </w:r>
    </w:p>
    <w:p w:rsidR="00626C91" w:rsidRDefault="005748DA" w:rsidP="003D5F12">
      <w:pPr>
        <w:pStyle w:val="ListParagraph"/>
        <w:numPr>
          <w:ilvl w:val="4"/>
          <w:numId w:val="44"/>
        </w:numPr>
        <w:tabs>
          <w:tab w:val="clear" w:pos="3600"/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626C91">
        <w:rPr>
          <w:rFonts w:ascii="Sylfaen" w:hAnsi="Sylfaen" w:cs="Sylfaen"/>
          <w:lang w:val="ka-GE"/>
        </w:rPr>
        <w:t>ზოია</w:t>
      </w:r>
      <w:r w:rsidRPr="00626C91">
        <w:rPr>
          <w:rFonts w:ascii="Sylfaen" w:hAnsi="Sylfaen"/>
          <w:lang w:val="ka-GE"/>
        </w:rPr>
        <w:t xml:space="preserve"> </w:t>
      </w:r>
      <w:proofErr w:type="spellStart"/>
      <w:r w:rsidRPr="00626C91">
        <w:rPr>
          <w:rFonts w:ascii="Sylfaen" w:hAnsi="Sylfaen"/>
          <w:lang w:val="ka-GE"/>
        </w:rPr>
        <w:t>აბუსელიძე</w:t>
      </w:r>
      <w:proofErr w:type="spellEnd"/>
      <w:r w:rsidRPr="00626C91">
        <w:rPr>
          <w:rFonts w:ascii="Sylfaen" w:hAnsi="Sylfaen"/>
          <w:lang w:val="ka-GE"/>
        </w:rPr>
        <w:t>,(იმავდროულად კურიერი);</w:t>
      </w:r>
    </w:p>
    <w:p w:rsidR="00626C91" w:rsidRDefault="005748DA" w:rsidP="003D5F12">
      <w:pPr>
        <w:pStyle w:val="ListParagraph"/>
        <w:numPr>
          <w:ilvl w:val="4"/>
          <w:numId w:val="44"/>
        </w:numPr>
        <w:tabs>
          <w:tab w:val="clear" w:pos="3600"/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626C91">
        <w:rPr>
          <w:rFonts w:ascii="Sylfaen" w:hAnsi="Sylfaen" w:cs="Sylfaen"/>
          <w:lang w:val="ka-GE"/>
        </w:rPr>
        <w:t>ია</w:t>
      </w:r>
      <w:r w:rsidRPr="00626C91">
        <w:rPr>
          <w:rFonts w:ascii="Sylfaen" w:hAnsi="Sylfaen"/>
          <w:lang w:val="ka-GE"/>
        </w:rPr>
        <w:t xml:space="preserve"> ათაბაგი;</w:t>
      </w:r>
    </w:p>
    <w:p w:rsidR="005748DA" w:rsidRPr="00626C91" w:rsidRDefault="005748DA" w:rsidP="003D5F12">
      <w:pPr>
        <w:pStyle w:val="ListParagraph"/>
        <w:numPr>
          <w:ilvl w:val="4"/>
          <w:numId w:val="44"/>
        </w:numPr>
        <w:tabs>
          <w:tab w:val="clear" w:pos="3600"/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626C91">
        <w:rPr>
          <w:rFonts w:ascii="Sylfaen" w:hAnsi="Sylfaen" w:cs="Sylfaen"/>
          <w:lang w:val="ka-GE"/>
        </w:rPr>
        <w:t>ნინო</w:t>
      </w:r>
      <w:r w:rsidRPr="00626C91">
        <w:rPr>
          <w:rFonts w:ascii="Sylfaen" w:hAnsi="Sylfaen"/>
          <w:lang w:val="ka-GE"/>
        </w:rPr>
        <w:t xml:space="preserve"> ანანიძე;</w:t>
      </w:r>
    </w:p>
    <w:p w:rsidR="005748DA" w:rsidRPr="003D5F12" w:rsidRDefault="005748DA" w:rsidP="003D5F12">
      <w:pPr>
        <w:pStyle w:val="ListParagraph"/>
        <w:numPr>
          <w:ilvl w:val="4"/>
          <w:numId w:val="44"/>
        </w:numPr>
        <w:tabs>
          <w:tab w:val="clear" w:pos="3600"/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თამილა</w:t>
      </w:r>
      <w:r w:rsidRPr="003D5F12">
        <w:rPr>
          <w:rFonts w:ascii="Sylfaen" w:hAnsi="Sylfaen"/>
          <w:lang w:val="ka-GE"/>
        </w:rPr>
        <w:t xml:space="preserve"> ანანიძე;</w:t>
      </w:r>
    </w:p>
    <w:p w:rsidR="005748DA" w:rsidRPr="003D5F12" w:rsidRDefault="005748DA" w:rsidP="003D5F12">
      <w:pPr>
        <w:pStyle w:val="ListParagraph"/>
        <w:numPr>
          <w:ilvl w:val="4"/>
          <w:numId w:val="44"/>
        </w:numPr>
        <w:tabs>
          <w:tab w:val="clear" w:pos="3600"/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თეონა</w:t>
      </w:r>
      <w:r w:rsidRPr="003D5F12">
        <w:rPr>
          <w:rFonts w:ascii="Sylfaen" w:hAnsi="Sylfaen"/>
          <w:lang w:val="ka-GE"/>
        </w:rPr>
        <w:t xml:space="preserve"> </w:t>
      </w:r>
      <w:proofErr w:type="spellStart"/>
      <w:r w:rsidRPr="003D5F12">
        <w:rPr>
          <w:rFonts w:ascii="Sylfaen" w:hAnsi="Sylfaen"/>
          <w:lang w:val="ka-GE"/>
        </w:rPr>
        <w:t>არძენაძე</w:t>
      </w:r>
      <w:proofErr w:type="spellEnd"/>
      <w:r w:rsidRPr="003D5F12">
        <w:rPr>
          <w:rFonts w:ascii="Sylfaen" w:hAnsi="Sylfaen"/>
          <w:lang w:val="ka-GE"/>
        </w:rPr>
        <w:t>;</w:t>
      </w:r>
    </w:p>
    <w:p w:rsidR="003D5F12" w:rsidRDefault="005748DA" w:rsidP="003D5F12">
      <w:pPr>
        <w:pStyle w:val="ListParagraph"/>
        <w:numPr>
          <w:ilvl w:val="4"/>
          <w:numId w:val="44"/>
        </w:numPr>
        <w:tabs>
          <w:tab w:val="clear" w:pos="3600"/>
          <w:tab w:val="num" w:pos="993"/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მარიკა</w:t>
      </w:r>
      <w:r w:rsidRPr="003D5F12">
        <w:rPr>
          <w:rFonts w:ascii="Sylfaen" w:hAnsi="Sylfaen"/>
          <w:lang w:val="ka-GE"/>
        </w:rPr>
        <w:t xml:space="preserve"> ბარამიძე (</w:t>
      </w:r>
      <w:r w:rsidRPr="003D5F12">
        <w:rPr>
          <w:rFonts w:ascii="Sylfaen" w:hAnsi="Sylfaen" w:cs="Sylfaen"/>
          <w:lang w:val="ka-GE"/>
        </w:rPr>
        <w:t>იმავდროულად ქსელის ადმინისტრატორი</w:t>
      </w:r>
      <w:r w:rsidRPr="003D5F12">
        <w:rPr>
          <w:rFonts w:ascii="Sylfaen" w:hAnsi="Sylfaen"/>
          <w:lang w:val="ka-GE"/>
        </w:rPr>
        <w:t>);</w:t>
      </w:r>
    </w:p>
    <w:p w:rsidR="005748DA" w:rsidRPr="003D5F12" w:rsidRDefault="005748DA" w:rsidP="003D5F12">
      <w:pPr>
        <w:pStyle w:val="ListParagraph"/>
        <w:numPr>
          <w:ilvl w:val="4"/>
          <w:numId w:val="44"/>
        </w:numPr>
        <w:tabs>
          <w:tab w:val="clear" w:pos="3600"/>
          <w:tab w:val="num" w:pos="993"/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/>
          <w:lang w:val="ka-GE"/>
        </w:rPr>
        <w:t>ჯონი ბერიძე;</w:t>
      </w:r>
    </w:p>
    <w:p w:rsidR="005748DA" w:rsidRDefault="005748DA" w:rsidP="003D5F12">
      <w:pPr>
        <w:pStyle w:val="ListParagraph"/>
        <w:numPr>
          <w:ilvl w:val="4"/>
          <w:numId w:val="44"/>
        </w:numPr>
        <w:tabs>
          <w:tab w:val="clear" w:pos="3600"/>
          <w:tab w:val="num" w:pos="993"/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მაკა ბერიძე;</w:t>
      </w:r>
    </w:p>
    <w:p w:rsidR="005748DA" w:rsidRPr="003D5F12" w:rsidRDefault="005748DA" w:rsidP="003D5F12">
      <w:pPr>
        <w:pStyle w:val="ListParagraph"/>
        <w:numPr>
          <w:ilvl w:val="4"/>
          <w:numId w:val="44"/>
        </w:numPr>
        <w:tabs>
          <w:tab w:val="clear" w:pos="3600"/>
          <w:tab w:val="num" w:pos="993"/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თეონა</w:t>
      </w:r>
      <w:r w:rsidRPr="003D5F12">
        <w:rPr>
          <w:rFonts w:ascii="Sylfaen" w:hAnsi="Sylfaen"/>
          <w:lang w:val="ka-GE"/>
        </w:rPr>
        <w:t xml:space="preserve"> ბერიძე;</w:t>
      </w:r>
    </w:p>
    <w:p w:rsidR="005748DA" w:rsidRPr="003D5F12" w:rsidRDefault="005748DA" w:rsidP="003D5F12">
      <w:pPr>
        <w:pStyle w:val="ListParagraph"/>
        <w:numPr>
          <w:ilvl w:val="4"/>
          <w:numId w:val="44"/>
        </w:numPr>
        <w:tabs>
          <w:tab w:val="clear" w:pos="3600"/>
          <w:tab w:val="num" w:pos="993"/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ზაირა</w:t>
      </w:r>
      <w:r w:rsidRPr="003D5F12">
        <w:rPr>
          <w:rFonts w:ascii="Sylfaen" w:hAnsi="Sylfaen"/>
          <w:lang w:val="ka-GE"/>
        </w:rPr>
        <w:t xml:space="preserve"> ბერიძე;</w:t>
      </w:r>
    </w:p>
    <w:p w:rsidR="005748DA" w:rsidRPr="003D5F12" w:rsidRDefault="005748DA" w:rsidP="003D5F12">
      <w:pPr>
        <w:pStyle w:val="ListParagraph"/>
        <w:numPr>
          <w:ilvl w:val="4"/>
          <w:numId w:val="44"/>
        </w:numPr>
        <w:tabs>
          <w:tab w:val="clear" w:pos="3600"/>
          <w:tab w:val="num" w:pos="993"/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სოფიკო</w:t>
      </w:r>
      <w:r w:rsidRPr="003D5F12">
        <w:rPr>
          <w:rFonts w:ascii="Sylfaen" w:hAnsi="Sylfaen"/>
          <w:lang w:val="ka-GE"/>
        </w:rPr>
        <w:t xml:space="preserve"> ბურჭულაძე;</w:t>
      </w:r>
    </w:p>
    <w:p w:rsidR="005748DA" w:rsidRDefault="005748DA" w:rsidP="003D5F12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მარიანა ბურჯალიანი;</w:t>
      </w:r>
    </w:p>
    <w:p w:rsidR="005748DA" w:rsidRPr="003D5F12" w:rsidRDefault="005748DA" w:rsidP="003D5F12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კობა</w:t>
      </w:r>
      <w:r w:rsidRPr="003D5F12">
        <w:rPr>
          <w:rFonts w:ascii="Sylfaen" w:hAnsi="Sylfaen"/>
          <w:lang w:val="ka-GE"/>
        </w:rPr>
        <w:t xml:space="preserve"> გაბელაია;</w:t>
      </w:r>
    </w:p>
    <w:p w:rsidR="005748DA" w:rsidRPr="003D5F12" w:rsidRDefault="005748DA" w:rsidP="003D5F12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ვლადიმერ</w:t>
      </w:r>
      <w:r w:rsidRPr="003D5F12">
        <w:rPr>
          <w:rFonts w:ascii="Sylfaen" w:hAnsi="Sylfaen"/>
          <w:lang w:val="ka-GE"/>
        </w:rPr>
        <w:t xml:space="preserve"> გაბეჩავა;</w:t>
      </w:r>
    </w:p>
    <w:p w:rsidR="005748DA" w:rsidRPr="003D5F12" w:rsidRDefault="005748DA" w:rsidP="003D5F12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ნინო</w:t>
      </w:r>
      <w:r w:rsidRPr="003D5F12">
        <w:rPr>
          <w:rFonts w:ascii="Sylfaen" w:hAnsi="Sylfaen"/>
          <w:lang w:val="ka-GE"/>
        </w:rPr>
        <w:t xml:space="preserve"> გედენიძე;</w:t>
      </w:r>
    </w:p>
    <w:p w:rsidR="005748DA" w:rsidRDefault="005748DA" w:rsidP="003D5F12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როინ გოგიაშვილი</w:t>
      </w:r>
      <w:r w:rsidR="00CB597E">
        <w:rPr>
          <w:rFonts w:ascii="Sylfaen" w:hAnsi="Sylfaen"/>
          <w:lang w:val="ka-GE"/>
        </w:rPr>
        <w:t xml:space="preserve"> (იმავდროულად კურიერი)</w:t>
      </w:r>
      <w:r>
        <w:rPr>
          <w:rFonts w:ascii="Sylfaen" w:hAnsi="Sylfaen"/>
          <w:lang w:val="ka-GE"/>
        </w:rPr>
        <w:t>;</w:t>
      </w:r>
    </w:p>
    <w:p w:rsidR="005748DA" w:rsidRPr="003D5F12" w:rsidRDefault="005748DA" w:rsidP="003D5F12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ფატიმა</w:t>
      </w:r>
      <w:r w:rsidRPr="003D5F12">
        <w:rPr>
          <w:rFonts w:ascii="Sylfaen" w:hAnsi="Sylfaen"/>
          <w:lang w:val="ka-GE"/>
        </w:rPr>
        <w:t xml:space="preserve"> დიასამიძე;</w:t>
      </w:r>
    </w:p>
    <w:p w:rsidR="005748DA" w:rsidRPr="003D5F12" w:rsidRDefault="005748DA" w:rsidP="003D5F12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ნინო</w:t>
      </w:r>
      <w:r w:rsidRPr="003D5F12">
        <w:rPr>
          <w:rFonts w:ascii="Sylfaen" w:hAnsi="Sylfaen"/>
          <w:lang w:val="ka-GE"/>
        </w:rPr>
        <w:t xml:space="preserve"> დიასამიძე;</w:t>
      </w:r>
    </w:p>
    <w:p w:rsidR="005748DA" w:rsidRPr="003D5F12" w:rsidRDefault="005748DA" w:rsidP="003D5F12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ირაკლი</w:t>
      </w:r>
      <w:r w:rsidRPr="003D5F12">
        <w:rPr>
          <w:rFonts w:ascii="Sylfaen" w:hAnsi="Sylfaen"/>
          <w:lang w:val="ka-GE"/>
        </w:rPr>
        <w:t xml:space="preserve"> დიასამიძე;</w:t>
      </w:r>
    </w:p>
    <w:p w:rsidR="005748DA" w:rsidRPr="003D5F12" w:rsidRDefault="005748DA" w:rsidP="003D5F12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გია</w:t>
      </w:r>
      <w:r w:rsidRPr="003D5F12">
        <w:rPr>
          <w:rFonts w:ascii="Sylfaen" w:hAnsi="Sylfaen"/>
          <w:lang w:val="ka-GE"/>
        </w:rPr>
        <w:t xml:space="preserve"> დუმბაძე</w:t>
      </w:r>
      <w:r w:rsidR="00CB597E" w:rsidRPr="003D5F12">
        <w:rPr>
          <w:rFonts w:ascii="Sylfaen" w:hAnsi="Sylfaen"/>
          <w:lang w:val="ka-GE"/>
        </w:rPr>
        <w:t>(იმავდროულად კურიერი);</w:t>
      </w:r>
    </w:p>
    <w:p w:rsidR="005748DA" w:rsidRPr="003D5F12" w:rsidRDefault="005748DA" w:rsidP="003D5F12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თინათინი</w:t>
      </w:r>
      <w:r w:rsidRPr="003D5F12">
        <w:rPr>
          <w:rFonts w:ascii="Sylfaen" w:hAnsi="Sylfaen"/>
          <w:lang w:val="ka-GE"/>
        </w:rPr>
        <w:t xml:space="preserve"> ვაშაყმაძე;</w:t>
      </w:r>
    </w:p>
    <w:p w:rsidR="005748DA" w:rsidRPr="003D5F12" w:rsidRDefault="005748DA" w:rsidP="003D5F12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მაკა</w:t>
      </w:r>
      <w:r w:rsidRPr="003D5F12">
        <w:rPr>
          <w:rFonts w:ascii="Sylfaen" w:hAnsi="Sylfaen"/>
          <w:lang w:val="ka-GE"/>
        </w:rPr>
        <w:t xml:space="preserve"> ვაჩეიშვილი;</w:t>
      </w:r>
    </w:p>
    <w:p w:rsidR="005748DA" w:rsidRPr="003D5F12" w:rsidRDefault="005748DA" w:rsidP="003D5F12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თამარ</w:t>
      </w:r>
      <w:r w:rsidRPr="003D5F12">
        <w:rPr>
          <w:rFonts w:ascii="Sylfaen" w:hAnsi="Sylfaen"/>
          <w:lang w:val="ka-GE"/>
        </w:rPr>
        <w:t xml:space="preserve"> ვერულიძე;</w:t>
      </w:r>
    </w:p>
    <w:p w:rsidR="005748DA" w:rsidRPr="003D5F12" w:rsidRDefault="005748DA" w:rsidP="003D5F12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როინ</w:t>
      </w:r>
      <w:r w:rsidRPr="003D5F12">
        <w:rPr>
          <w:rFonts w:ascii="Sylfaen" w:hAnsi="Sylfaen"/>
          <w:lang w:val="ka-GE"/>
        </w:rPr>
        <w:t xml:space="preserve"> ზაქარაძე</w:t>
      </w:r>
      <w:r w:rsidR="00CB597E" w:rsidRPr="003D5F12">
        <w:rPr>
          <w:rFonts w:ascii="Sylfaen" w:hAnsi="Sylfaen"/>
          <w:lang w:val="ka-GE"/>
        </w:rPr>
        <w:t>(იმავდროულად კურიერი);</w:t>
      </w:r>
    </w:p>
    <w:p w:rsidR="005748DA" w:rsidRPr="003D5F12" w:rsidRDefault="005748DA" w:rsidP="003D5F12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გოჩა</w:t>
      </w:r>
      <w:r w:rsidRPr="003D5F12">
        <w:rPr>
          <w:rFonts w:ascii="Sylfaen" w:hAnsi="Sylfaen"/>
          <w:lang w:val="ka-GE"/>
        </w:rPr>
        <w:t xml:space="preserve"> ზოიძე;</w:t>
      </w:r>
    </w:p>
    <w:p w:rsidR="005748DA" w:rsidRPr="003D5F12" w:rsidRDefault="005748DA" w:rsidP="003D5F12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თემური</w:t>
      </w:r>
      <w:r w:rsidRPr="003D5F12">
        <w:rPr>
          <w:rFonts w:ascii="Sylfaen" w:hAnsi="Sylfaen"/>
          <w:lang w:val="ka-GE"/>
        </w:rPr>
        <w:t xml:space="preserve"> თურმანიძე;</w:t>
      </w:r>
    </w:p>
    <w:p w:rsidR="005748DA" w:rsidRPr="003D5F12" w:rsidRDefault="005748DA" w:rsidP="003D5F12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თამარ</w:t>
      </w:r>
      <w:r w:rsidRPr="003D5F12">
        <w:rPr>
          <w:rFonts w:ascii="Sylfaen" w:hAnsi="Sylfaen"/>
          <w:lang w:val="ka-GE"/>
        </w:rPr>
        <w:t xml:space="preserve"> </w:t>
      </w:r>
      <w:proofErr w:type="spellStart"/>
      <w:r w:rsidRPr="003D5F12">
        <w:rPr>
          <w:rFonts w:ascii="Sylfaen" w:hAnsi="Sylfaen"/>
          <w:lang w:val="ka-GE"/>
        </w:rPr>
        <w:t>თხილაიშვილი</w:t>
      </w:r>
      <w:proofErr w:type="spellEnd"/>
      <w:r w:rsidRPr="003D5F12">
        <w:rPr>
          <w:rFonts w:ascii="Sylfaen" w:hAnsi="Sylfaen"/>
          <w:lang w:val="ka-GE"/>
        </w:rPr>
        <w:t>;</w:t>
      </w:r>
    </w:p>
    <w:p w:rsidR="005748DA" w:rsidRPr="003D5F12" w:rsidRDefault="005748DA" w:rsidP="003D5F12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ჯიმშერ</w:t>
      </w:r>
      <w:r w:rsidRPr="003D5F12">
        <w:rPr>
          <w:rFonts w:ascii="Sylfaen" w:hAnsi="Sylfaen"/>
          <w:lang w:val="ka-GE"/>
        </w:rPr>
        <w:t xml:space="preserve"> ირემაძე</w:t>
      </w:r>
      <w:r w:rsidR="00CB597E" w:rsidRPr="003D5F12">
        <w:rPr>
          <w:rFonts w:ascii="Sylfaen" w:hAnsi="Sylfaen"/>
          <w:lang w:val="ka-GE"/>
        </w:rPr>
        <w:t>(იმავდროულად კურიერი);</w:t>
      </w:r>
    </w:p>
    <w:p w:rsidR="005748DA" w:rsidRDefault="005748DA" w:rsidP="003D5F12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ცირა კომახიძე;</w:t>
      </w:r>
    </w:p>
    <w:p w:rsidR="005748DA" w:rsidRPr="003D5F12" w:rsidRDefault="005748DA" w:rsidP="003D5F12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დარინა</w:t>
      </w:r>
      <w:r w:rsidRPr="003D5F12">
        <w:rPr>
          <w:rFonts w:ascii="Sylfaen" w:hAnsi="Sylfaen"/>
          <w:lang w:val="ka-GE"/>
        </w:rPr>
        <w:t xml:space="preserve"> </w:t>
      </w:r>
      <w:proofErr w:type="spellStart"/>
      <w:r w:rsidRPr="003D5F12">
        <w:rPr>
          <w:rFonts w:ascii="Sylfaen" w:hAnsi="Sylfaen"/>
          <w:lang w:val="ka-GE"/>
        </w:rPr>
        <w:t>კოჩალიძე</w:t>
      </w:r>
      <w:proofErr w:type="spellEnd"/>
      <w:r w:rsidRPr="003D5F12">
        <w:rPr>
          <w:rFonts w:ascii="Sylfaen" w:hAnsi="Sylfaen"/>
          <w:lang w:val="ka-GE"/>
        </w:rPr>
        <w:t>;</w:t>
      </w:r>
    </w:p>
    <w:p w:rsidR="005748DA" w:rsidRPr="003D5F12" w:rsidRDefault="005748DA" w:rsidP="003D5F12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დარეჯანი</w:t>
      </w:r>
      <w:r w:rsidRPr="003D5F12">
        <w:rPr>
          <w:rFonts w:ascii="Sylfaen" w:hAnsi="Sylfaen"/>
          <w:lang w:val="ka-GE"/>
        </w:rPr>
        <w:t xml:space="preserve"> კუკავა;</w:t>
      </w:r>
    </w:p>
    <w:p w:rsidR="005748DA" w:rsidRPr="003D5F12" w:rsidRDefault="005748DA" w:rsidP="003D5F12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დამირი</w:t>
      </w:r>
      <w:r w:rsidRPr="003D5F12">
        <w:rPr>
          <w:rFonts w:ascii="Sylfaen" w:hAnsi="Sylfaen"/>
          <w:lang w:val="ka-GE"/>
        </w:rPr>
        <w:t xml:space="preserve"> კუხიანიძე;</w:t>
      </w:r>
    </w:p>
    <w:p w:rsidR="005748DA" w:rsidRPr="003D5F12" w:rsidRDefault="005748DA" w:rsidP="003D5F12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მარინა</w:t>
      </w:r>
      <w:r w:rsidRPr="003D5F12">
        <w:rPr>
          <w:rFonts w:ascii="Sylfaen" w:hAnsi="Sylfaen"/>
          <w:lang w:val="ka-GE"/>
        </w:rPr>
        <w:t xml:space="preserve"> მამულაძე</w:t>
      </w:r>
      <w:r w:rsidR="00CB597E" w:rsidRPr="003D5F12">
        <w:rPr>
          <w:rFonts w:ascii="Sylfaen" w:hAnsi="Sylfaen"/>
          <w:lang w:val="ka-GE"/>
        </w:rPr>
        <w:t>(იმავდროულად კურიერი);</w:t>
      </w:r>
    </w:p>
    <w:p w:rsidR="005748DA" w:rsidRPr="003D5F12" w:rsidRDefault="005748DA" w:rsidP="003D5F12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ზურაბ</w:t>
      </w:r>
      <w:r w:rsidRPr="003D5F12">
        <w:rPr>
          <w:rFonts w:ascii="Sylfaen" w:hAnsi="Sylfaen"/>
          <w:lang w:val="ka-GE"/>
        </w:rPr>
        <w:t xml:space="preserve"> მესხიძე(პ/ნ 61004054111)</w:t>
      </w:r>
      <w:r w:rsidR="00DB15FC" w:rsidRPr="003D5F12">
        <w:rPr>
          <w:rFonts w:ascii="Sylfaen" w:hAnsi="Sylfaen"/>
          <w:lang w:val="ka-GE"/>
        </w:rPr>
        <w:t>(</w:t>
      </w:r>
      <w:r w:rsidR="00DB15FC" w:rsidRPr="003D5F12">
        <w:rPr>
          <w:rFonts w:ascii="Sylfaen" w:hAnsi="Sylfaen" w:cs="Sylfaen"/>
          <w:lang w:val="ka-GE"/>
        </w:rPr>
        <w:t xml:space="preserve"> იმავდროულად ქსელის ადმინისტრატორი</w:t>
      </w:r>
      <w:r w:rsidR="00DB15FC" w:rsidRPr="003D5F12">
        <w:rPr>
          <w:rFonts w:ascii="Sylfaen" w:hAnsi="Sylfaen"/>
          <w:lang w:val="ka-GE"/>
        </w:rPr>
        <w:t>)</w:t>
      </w:r>
      <w:r w:rsidRPr="003D5F12">
        <w:rPr>
          <w:rFonts w:ascii="Sylfaen" w:hAnsi="Sylfaen"/>
          <w:lang w:val="ka-GE"/>
        </w:rPr>
        <w:t>;</w:t>
      </w:r>
    </w:p>
    <w:p w:rsidR="005748DA" w:rsidRPr="003D5F12" w:rsidRDefault="005748DA" w:rsidP="003D5F12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სოფიო</w:t>
      </w:r>
      <w:r w:rsidRPr="003D5F12">
        <w:rPr>
          <w:rFonts w:ascii="Sylfaen" w:hAnsi="Sylfaen"/>
          <w:lang w:val="ka-GE"/>
        </w:rPr>
        <w:t xml:space="preserve"> მეხრიშვილი;</w:t>
      </w:r>
    </w:p>
    <w:p w:rsidR="006D3908" w:rsidRDefault="005748DA" w:rsidP="006D3908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3D5F12">
        <w:rPr>
          <w:rFonts w:ascii="Sylfaen" w:hAnsi="Sylfaen" w:cs="Sylfaen"/>
          <w:lang w:val="ka-GE"/>
        </w:rPr>
        <w:t>ნინო</w:t>
      </w:r>
      <w:r w:rsidRPr="003D5F12">
        <w:rPr>
          <w:rFonts w:ascii="Sylfaen" w:hAnsi="Sylfaen"/>
          <w:lang w:val="ka-GE"/>
        </w:rPr>
        <w:t xml:space="preserve"> მიქელაძე;</w:t>
      </w:r>
    </w:p>
    <w:p w:rsidR="006D3908" w:rsidRDefault="005748DA" w:rsidP="006D3908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6D3908">
        <w:rPr>
          <w:rFonts w:ascii="Sylfaen" w:hAnsi="Sylfaen" w:cs="Sylfaen"/>
          <w:lang w:val="ka-GE"/>
        </w:rPr>
        <w:t>ია</w:t>
      </w:r>
      <w:r w:rsidRPr="006D3908">
        <w:rPr>
          <w:rFonts w:ascii="Sylfaen" w:hAnsi="Sylfaen"/>
          <w:lang w:val="ka-GE"/>
        </w:rPr>
        <w:t xml:space="preserve"> მოქია;</w:t>
      </w:r>
    </w:p>
    <w:p w:rsidR="006D3908" w:rsidRDefault="005748DA" w:rsidP="006D3908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6D3908">
        <w:rPr>
          <w:rFonts w:ascii="Sylfaen" w:hAnsi="Sylfaen" w:cs="Sylfaen"/>
          <w:lang w:val="ka-GE"/>
        </w:rPr>
        <w:t>სოფიო</w:t>
      </w:r>
      <w:r w:rsidRPr="006D3908">
        <w:rPr>
          <w:rFonts w:ascii="Sylfaen" w:hAnsi="Sylfaen"/>
          <w:lang w:val="ka-GE"/>
        </w:rPr>
        <w:t xml:space="preserve"> მუხაშავრია;</w:t>
      </w:r>
    </w:p>
    <w:p w:rsidR="006D3908" w:rsidRDefault="005748DA" w:rsidP="006D3908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6D3908">
        <w:rPr>
          <w:rFonts w:ascii="Sylfaen" w:hAnsi="Sylfaen" w:cs="Sylfaen"/>
          <w:lang w:val="ka-GE"/>
        </w:rPr>
        <w:t>გარი</w:t>
      </w:r>
      <w:r w:rsidRPr="006D3908">
        <w:rPr>
          <w:rFonts w:ascii="Sylfaen" w:hAnsi="Sylfaen"/>
          <w:lang w:val="ka-GE"/>
        </w:rPr>
        <w:t xml:space="preserve"> </w:t>
      </w:r>
      <w:proofErr w:type="spellStart"/>
      <w:r w:rsidRPr="006D3908">
        <w:rPr>
          <w:rFonts w:ascii="Sylfaen" w:hAnsi="Sylfaen"/>
          <w:lang w:val="ka-GE"/>
        </w:rPr>
        <w:t>მღვდელაძე</w:t>
      </w:r>
      <w:proofErr w:type="spellEnd"/>
      <w:r w:rsidRPr="006D3908">
        <w:rPr>
          <w:rFonts w:ascii="Sylfaen" w:hAnsi="Sylfaen"/>
          <w:lang w:val="ka-GE"/>
        </w:rPr>
        <w:t>;</w:t>
      </w:r>
    </w:p>
    <w:p w:rsidR="006D3908" w:rsidRDefault="005748DA" w:rsidP="006D3908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6D3908">
        <w:rPr>
          <w:rFonts w:ascii="Sylfaen" w:hAnsi="Sylfaen" w:cs="Sylfaen"/>
          <w:lang w:val="ka-GE"/>
        </w:rPr>
        <w:t>სოფიო</w:t>
      </w:r>
      <w:r w:rsidRPr="006D3908">
        <w:rPr>
          <w:rFonts w:ascii="Sylfaen" w:hAnsi="Sylfaen"/>
          <w:lang w:val="ka-GE"/>
        </w:rPr>
        <w:t xml:space="preserve"> ნინიძე</w:t>
      </w:r>
      <w:r w:rsidR="00DB15FC" w:rsidRPr="006D3908">
        <w:rPr>
          <w:rFonts w:ascii="Sylfaen" w:hAnsi="Sylfaen"/>
          <w:lang w:val="ka-GE"/>
        </w:rPr>
        <w:t>(</w:t>
      </w:r>
      <w:r w:rsidR="00DB15FC" w:rsidRPr="006D3908">
        <w:rPr>
          <w:rFonts w:ascii="Sylfaen" w:hAnsi="Sylfaen" w:cs="Sylfaen"/>
          <w:lang w:val="ka-GE"/>
        </w:rPr>
        <w:t>იმავდროულად ქსელის ადმინისტრატორი</w:t>
      </w:r>
      <w:r w:rsidR="00DB15FC" w:rsidRPr="006D3908">
        <w:rPr>
          <w:rFonts w:ascii="Sylfaen" w:hAnsi="Sylfaen"/>
          <w:lang w:val="ka-GE"/>
        </w:rPr>
        <w:t>)</w:t>
      </w:r>
      <w:r w:rsidRPr="006D3908">
        <w:rPr>
          <w:rFonts w:ascii="Sylfaen" w:hAnsi="Sylfaen"/>
          <w:lang w:val="ka-GE"/>
        </w:rPr>
        <w:t>;</w:t>
      </w:r>
    </w:p>
    <w:p w:rsidR="006D3908" w:rsidRDefault="005748DA" w:rsidP="006D3908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6D3908">
        <w:rPr>
          <w:rFonts w:ascii="Sylfaen" w:hAnsi="Sylfaen" w:cs="Sylfaen"/>
          <w:lang w:val="ka-GE"/>
        </w:rPr>
        <w:t>თამარ</w:t>
      </w:r>
      <w:r w:rsidRPr="006D3908">
        <w:rPr>
          <w:rFonts w:ascii="Sylfaen" w:hAnsi="Sylfaen"/>
          <w:lang w:val="ka-GE"/>
        </w:rPr>
        <w:t xml:space="preserve"> სალუქვაძე;</w:t>
      </w:r>
    </w:p>
    <w:p w:rsidR="006D3908" w:rsidRDefault="005748DA" w:rsidP="006D3908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6D3908">
        <w:rPr>
          <w:rFonts w:ascii="Sylfaen" w:hAnsi="Sylfaen" w:cs="Sylfaen"/>
          <w:lang w:val="ka-GE"/>
        </w:rPr>
        <w:t>თამარ</w:t>
      </w:r>
      <w:r w:rsidRPr="006D3908">
        <w:rPr>
          <w:rFonts w:ascii="Sylfaen" w:hAnsi="Sylfaen"/>
          <w:lang w:val="ka-GE"/>
        </w:rPr>
        <w:t xml:space="preserve"> </w:t>
      </w:r>
      <w:proofErr w:type="spellStart"/>
      <w:r w:rsidRPr="006D3908">
        <w:rPr>
          <w:rFonts w:ascii="Sylfaen" w:hAnsi="Sylfaen"/>
          <w:lang w:val="ka-GE"/>
        </w:rPr>
        <w:t>სამნიძე</w:t>
      </w:r>
      <w:proofErr w:type="spellEnd"/>
      <w:r w:rsidRPr="006D3908">
        <w:rPr>
          <w:rFonts w:ascii="Sylfaen" w:hAnsi="Sylfaen"/>
          <w:lang w:val="ka-GE"/>
        </w:rPr>
        <w:t>;</w:t>
      </w:r>
    </w:p>
    <w:p w:rsidR="006D3908" w:rsidRDefault="005748DA" w:rsidP="006D3908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6D3908">
        <w:rPr>
          <w:rFonts w:ascii="Sylfaen" w:hAnsi="Sylfaen" w:cs="Sylfaen"/>
          <w:lang w:val="ka-GE"/>
        </w:rPr>
        <w:t>ნანა</w:t>
      </w:r>
      <w:r w:rsidRPr="006D3908">
        <w:rPr>
          <w:rFonts w:ascii="Sylfaen" w:hAnsi="Sylfaen"/>
          <w:lang w:val="ka-GE"/>
        </w:rPr>
        <w:t xml:space="preserve"> სიჭინავა;</w:t>
      </w:r>
    </w:p>
    <w:p w:rsidR="006D3908" w:rsidRDefault="005748DA" w:rsidP="006D3908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6D3908">
        <w:rPr>
          <w:rFonts w:ascii="Sylfaen" w:hAnsi="Sylfaen" w:cs="Sylfaen"/>
          <w:lang w:val="ka-GE"/>
        </w:rPr>
        <w:t>ირინა</w:t>
      </w:r>
      <w:r w:rsidRPr="006D3908">
        <w:rPr>
          <w:rFonts w:ascii="Sylfaen" w:hAnsi="Sylfaen"/>
          <w:lang w:val="ka-GE"/>
        </w:rPr>
        <w:t xml:space="preserve"> სურმანიძე;</w:t>
      </w:r>
    </w:p>
    <w:p w:rsidR="006D3908" w:rsidRDefault="005748DA" w:rsidP="006D3908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proofErr w:type="spellStart"/>
      <w:r w:rsidRPr="006D3908">
        <w:rPr>
          <w:rFonts w:ascii="Sylfaen" w:hAnsi="Sylfaen" w:cs="Sylfaen"/>
          <w:lang w:val="ka-GE"/>
        </w:rPr>
        <w:t>ინდირა</w:t>
      </w:r>
      <w:proofErr w:type="spellEnd"/>
      <w:r w:rsidRPr="006D3908">
        <w:rPr>
          <w:rFonts w:ascii="Sylfaen" w:hAnsi="Sylfaen"/>
          <w:lang w:val="ka-GE"/>
        </w:rPr>
        <w:t xml:space="preserve"> ფევაძე;</w:t>
      </w:r>
    </w:p>
    <w:p w:rsidR="006D3908" w:rsidRDefault="005748DA" w:rsidP="006D3908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6D3908">
        <w:rPr>
          <w:rFonts w:ascii="Sylfaen" w:hAnsi="Sylfaen" w:cs="Sylfaen"/>
          <w:lang w:val="ka-GE"/>
        </w:rPr>
        <w:t>ნათია</w:t>
      </w:r>
      <w:r w:rsidRPr="006D3908">
        <w:rPr>
          <w:rFonts w:ascii="Sylfaen" w:hAnsi="Sylfaen"/>
          <w:lang w:val="ka-GE"/>
        </w:rPr>
        <w:t xml:space="preserve"> ფირცხალაიშვილი</w:t>
      </w:r>
      <w:r w:rsidR="00DB15FC" w:rsidRPr="006D3908">
        <w:rPr>
          <w:rFonts w:ascii="Sylfaen" w:hAnsi="Sylfaen"/>
          <w:lang w:val="ka-GE"/>
        </w:rPr>
        <w:t xml:space="preserve"> (</w:t>
      </w:r>
      <w:r w:rsidR="00DB15FC" w:rsidRPr="006D3908">
        <w:rPr>
          <w:rFonts w:ascii="Sylfaen" w:hAnsi="Sylfaen" w:cs="Sylfaen"/>
          <w:lang w:val="ka-GE"/>
        </w:rPr>
        <w:t>იმავდროულად ქსელის ადმინისტრატორი</w:t>
      </w:r>
      <w:r w:rsidR="00DB15FC" w:rsidRPr="006D3908">
        <w:rPr>
          <w:rFonts w:ascii="Sylfaen" w:hAnsi="Sylfaen"/>
          <w:lang w:val="ka-GE"/>
        </w:rPr>
        <w:t>)</w:t>
      </w:r>
      <w:r w:rsidRPr="006D3908">
        <w:rPr>
          <w:rFonts w:ascii="Sylfaen" w:hAnsi="Sylfaen"/>
          <w:lang w:val="ka-GE"/>
        </w:rPr>
        <w:t>;</w:t>
      </w:r>
    </w:p>
    <w:p w:rsidR="006D3908" w:rsidRDefault="005748DA" w:rsidP="006D3908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6D3908">
        <w:rPr>
          <w:rFonts w:ascii="Sylfaen" w:hAnsi="Sylfaen" w:cs="Sylfaen"/>
          <w:lang w:val="ka-GE"/>
        </w:rPr>
        <w:t>ბესიკ</w:t>
      </w:r>
      <w:r w:rsidRPr="006D3908">
        <w:rPr>
          <w:rFonts w:ascii="Sylfaen" w:hAnsi="Sylfaen"/>
          <w:lang w:val="ka-GE"/>
        </w:rPr>
        <w:t xml:space="preserve"> ქათამაძე</w:t>
      </w:r>
      <w:r w:rsidR="00DB15FC" w:rsidRPr="006D3908">
        <w:rPr>
          <w:rFonts w:ascii="Sylfaen" w:hAnsi="Sylfaen"/>
          <w:lang w:val="ka-GE"/>
        </w:rPr>
        <w:t>(იმავდროულად კურიერი);</w:t>
      </w:r>
    </w:p>
    <w:p w:rsidR="006D3908" w:rsidRDefault="005748DA" w:rsidP="006D3908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6D3908">
        <w:rPr>
          <w:rFonts w:ascii="Sylfaen" w:hAnsi="Sylfaen" w:cs="Sylfaen"/>
          <w:lang w:val="ka-GE"/>
        </w:rPr>
        <w:t>თამარ</w:t>
      </w:r>
      <w:r w:rsidRPr="006D3908">
        <w:rPr>
          <w:rFonts w:ascii="Sylfaen" w:hAnsi="Sylfaen"/>
          <w:lang w:val="ka-GE"/>
        </w:rPr>
        <w:t xml:space="preserve"> ქამადაძე;</w:t>
      </w:r>
    </w:p>
    <w:p w:rsidR="006D3908" w:rsidRDefault="005748DA" w:rsidP="006D3908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6D3908">
        <w:rPr>
          <w:rFonts w:ascii="Sylfaen" w:hAnsi="Sylfaen" w:cs="Sylfaen"/>
          <w:lang w:val="ka-GE"/>
        </w:rPr>
        <w:t>თამთა</w:t>
      </w:r>
      <w:r w:rsidRPr="006D3908">
        <w:rPr>
          <w:rFonts w:ascii="Sylfaen" w:hAnsi="Sylfaen"/>
          <w:lang w:val="ka-GE"/>
        </w:rPr>
        <w:t xml:space="preserve"> </w:t>
      </w:r>
      <w:proofErr w:type="spellStart"/>
      <w:r w:rsidRPr="006D3908">
        <w:rPr>
          <w:rFonts w:ascii="Sylfaen" w:hAnsi="Sylfaen"/>
          <w:lang w:val="ka-GE"/>
        </w:rPr>
        <w:t>ქოქოლაძე</w:t>
      </w:r>
      <w:proofErr w:type="spellEnd"/>
      <w:r w:rsidR="00DB15FC" w:rsidRPr="006D3908">
        <w:rPr>
          <w:rFonts w:ascii="Sylfaen" w:hAnsi="Sylfaen"/>
          <w:lang w:val="ka-GE"/>
        </w:rPr>
        <w:t xml:space="preserve"> (</w:t>
      </w:r>
      <w:r w:rsidR="00DB15FC" w:rsidRPr="006D3908">
        <w:rPr>
          <w:rFonts w:ascii="Sylfaen" w:hAnsi="Sylfaen" w:cs="Sylfaen"/>
          <w:lang w:val="ka-GE"/>
        </w:rPr>
        <w:t>იმავდროულად ქსელის ადმინისტრატორი</w:t>
      </w:r>
      <w:r w:rsidR="00DB15FC" w:rsidRPr="006D3908">
        <w:rPr>
          <w:rFonts w:ascii="Sylfaen" w:hAnsi="Sylfaen"/>
          <w:lang w:val="ka-GE"/>
        </w:rPr>
        <w:t>)</w:t>
      </w:r>
      <w:r w:rsidRPr="006D3908">
        <w:rPr>
          <w:rFonts w:ascii="Sylfaen" w:hAnsi="Sylfaen"/>
          <w:lang w:val="ka-GE"/>
        </w:rPr>
        <w:t>;</w:t>
      </w:r>
    </w:p>
    <w:p w:rsidR="006D3908" w:rsidRDefault="005748DA" w:rsidP="006D3908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6D3908">
        <w:rPr>
          <w:rFonts w:ascii="Sylfaen" w:hAnsi="Sylfaen" w:cs="Sylfaen"/>
          <w:lang w:val="ka-GE"/>
        </w:rPr>
        <w:t>ქეთი</w:t>
      </w:r>
      <w:r w:rsidRPr="006D3908">
        <w:rPr>
          <w:rFonts w:ascii="Sylfaen" w:hAnsi="Sylfaen"/>
          <w:lang w:val="ka-GE"/>
        </w:rPr>
        <w:t xml:space="preserve"> </w:t>
      </w:r>
      <w:proofErr w:type="spellStart"/>
      <w:r w:rsidRPr="006D3908">
        <w:rPr>
          <w:rFonts w:ascii="Sylfaen" w:hAnsi="Sylfaen"/>
          <w:lang w:val="ka-GE"/>
        </w:rPr>
        <w:t>შანთაძე</w:t>
      </w:r>
      <w:proofErr w:type="spellEnd"/>
      <w:r w:rsidR="006D3908">
        <w:rPr>
          <w:rFonts w:ascii="Sylfaen" w:hAnsi="Sylfaen"/>
          <w:lang w:val="ka-GE"/>
        </w:rPr>
        <w:t>;</w:t>
      </w:r>
    </w:p>
    <w:p w:rsidR="006D3908" w:rsidRDefault="005748DA" w:rsidP="006D3908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6D3908">
        <w:rPr>
          <w:rFonts w:ascii="Sylfaen" w:hAnsi="Sylfaen" w:cs="Sylfaen"/>
          <w:lang w:val="ka-GE"/>
        </w:rPr>
        <w:t>ქეთევან</w:t>
      </w:r>
      <w:r w:rsidRPr="006D3908">
        <w:rPr>
          <w:rFonts w:ascii="Sylfaen" w:hAnsi="Sylfaen"/>
          <w:lang w:val="ka-GE"/>
        </w:rPr>
        <w:t xml:space="preserve"> შარაშიძე;</w:t>
      </w:r>
    </w:p>
    <w:p w:rsidR="006D3908" w:rsidRDefault="005748DA" w:rsidP="006D3908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6D3908">
        <w:rPr>
          <w:rFonts w:ascii="Sylfaen" w:hAnsi="Sylfaen" w:cs="Sylfaen"/>
          <w:lang w:val="ka-GE"/>
        </w:rPr>
        <w:t>მარიკა</w:t>
      </w:r>
      <w:r w:rsidRPr="006D3908">
        <w:rPr>
          <w:rFonts w:ascii="Sylfaen" w:hAnsi="Sylfaen"/>
          <w:lang w:val="ka-GE"/>
        </w:rPr>
        <w:t xml:space="preserve"> შარაშიძე;</w:t>
      </w:r>
    </w:p>
    <w:p w:rsidR="006D3908" w:rsidRDefault="005748DA" w:rsidP="006D3908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6D3908">
        <w:rPr>
          <w:rFonts w:ascii="Sylfaen" w:hAnsi="Sylfaen" w:cs="Sylfaen"/>
          <w:lang w:val="ka-GE"/>
        </w:rPr>
        <w:t>თამარ</w:t>
      </w:r>
      <w:r w:rsidRPr="006D3908">
        <w:rPr>
          <w:rFonts w:ascii="Sylfaen" w:hAnsi="Sylfaen"/>
          <w:lang w:val="ka-GE"/>
        </w:rPr>
        <w:t xml:space="preserve"> შარაძე;</w:t>
      </w:r>
    </w:p>
    <w:p w:rsidR="006D3908" w:rsidRDefault="005748DA" w:rsidP="006D3908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6D3908">
        <w:rPr>
          <w:rFonts w:ascii="Sylfaen" w:hAnsi="Sylfaen" w:cs="Sylfaen"/>
          <w:lang w:val="ka-GE"/>
        </w:rPr>
        <w:t>რუსუდან</w:t>
      </w:r>
      <w:r w:rsidRPr="006D3908">
        <w:rPr>
          <w:rFonts w:ascii="Sylfaen" w:hAnsi="Sylfaen"/>
          <w:lang w:val="ka-GE"/>
        </w:rPr>
        <w:t xml:space="preserve"> შაქარიშვილი;</w:t>
      </w:r>
    </w:p>
    <w:p w:rsidR="006D3908" w:rsidRDefault="005748DA" w:rsidP="006D3908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6D3908">
        <w:rPr>
          <w:rFonts w:ascii="Sylfaen" w:hAnsi="Sylfaen" w:cs="Sylfaen"/>
          <w:lang w:val="ka-GE"/>
        </w:rPr>
        <w:t>ნინო</w:t>
      </w:r>
      <w:r w:rsidRPr="006D3908">
        <w:rPr>
          <w:rFonts w:ascii="Sylfaen" w:hAnsi="Sylfaen"/>
          <w:lang w:val="ka-GE"/>
        </w:rPr>
        <w:t xml:space="preserve"> ჩალაძე;</w:t>
      </w:r>
    </w:p>
    <w:p w:rsidR="006D3908" w:rsidRDefault="005748DA" w:rsidP="006D3908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6D3908">
        <w:rPr>
          <w:rFonts w:ascii="Sylfaen" w:hAnsi="Sylfaen" w:cs="Sylfaen"/>
          <w:lang w:val="ka-GE"/>
        </w:rPr>
        <w:t>ანა</w:t>
      </w:r>
      <w:r w:rsidRPr="006D3908">
        <w:rPr>
          <w:rFonts w:ascii="Sylfaen" w:hAnsi="Sylfaen"/>
          <w:lang w:val="ka-GE"/>
        </w:rPr>
        <w:t xml:space="preserve"> წივწივაძე;</w:t>
      </w:r>
    </w:p>
    <w:p w:rsidR="006D3908" w:rsidRPr="006D3908" w:rsidRDefault="005748DA" w:rsidP="006D3908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6D3908">
        <w:rPr>
          <w:rFonts w:ascii="Sylfaen" w:hAnsi="Sylfaen" w:cs="Sylfaen"/>
          <w:lang w:val="ka-GE"/>
        </w:rPr>
        <w:lastRenderedPageBreak/>
        <w:t>თეონა</w:t>
      </w:r>
      <w:r w:rsidRPr="006D3908">
        <w:rPr>
          <w:rFonts w:ascii="Sylfaen" w:hAnsi="Sylfaen"/>
          <w:lang w:val="ka-GE"/>
        </w:rPr>
        <w:t xml:space="preserve"> </w:t>
      </w:r>
      <w:proofErr w:type="spellStart"/>
      <w:r w:rsidRPr="006D3908">
        <w:rPr>
          <w:rFonts w:ascii="Sylfaen" w:hAnsi="Sylfaen"/>
          <w:lang w:val="ka-GE"/>
        </w:rPr>
        <w:t>ჭაღალიძე</w:t>
      </w:r>
      <w:proofErr w:type="spellEnd"/>
      <w:r w:rsidR="00DB15FC" w:rsidRPr="006D3908">
        <w:rPr>
          <w:rFonts w:ascii="Sylfaen" w:hAnsi="Sylfaen"/>
          <w:lang w:val="ka-GE"/>
        </w:rPr>
        <w:t>(</w:t>
      </w:r>
      <w:r w:rsidR="00DB15FC" w:rsidRPr="006D3908">
        <w:rPr>
          <w:rFonts w:ascii="Sylfaen" w:hAnsi="Sylfaen" w:cs="Sylfaen"/>
          <w:lang w:val="ka-GE"/>
        </w:rPr>
        <w:t>იმავდროულად ქსელის ადმინისტრატორი</w:t>
      </w:r>
      <w:r w:rsidR="00DB15FC" w:rsidRPr="006D3908">
        <w:rPr>
          <w:rFonts w:ascii="Sylfaen" w:hAnsi="Sylfaen"/>
          <w:lang w:val="ka-GE"/>
        </w:rPr>
        <w:t>)</w:t>
      </w:r>
      <w:r w:rsidRPr="006D3908">
        <w:rPr>
          <w:rFonts w:ascii="Sylfaen" w:hAnsi="Sylfaen"/>
          <w:lang w:val="ka-GE"/>
        </w:rPr>
        <w:t>;</w:t>
      </w:r>
    </w:p>
    <w:p w:rsidR="00170007" w:rsidRDefault="005748DA" w:rsidP="00170007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6D3908">
        <w:rPr>
          <w:rFonts w:ascii="Sylfaen" w:hAnsi="Sylfaen" w:cs="Sylfaen"/>
          <w:lang w:val="ka-GE"/>
        </w:rPr>
        <w:t>ნატო</w:t>
      </w:r>
      <w:r w:rsidRPr="006D3908">
        <w:rPr>
          <w:rFonts w:ascii="Sylfaen" w:hAnsi="Sylfaen"/>
          <w:lang w:val="ka-GE"/>
        </w:rPr>
        <w:t xml:space="preserve"> </w:t>
      </w:r>
      <w:proofErr w:type="spellStart"/>
      <w:r w:rsidRPr="006D3908">
        <w:rPr>
          <w:rFonts w:ascii="Sylfaen" w:hAnsi="Sylfaen"/>
          <w:lang w:val="ka-GE"/>
        </w:rPr>
        <w:t>ხინკილაძე</w:t>
      </w:r>
      <w:proofErr w:type="spellEnd"/>
      <w:r w:rsidRPr="006D3908">
        <w:rPr>
          <w:rFonts w:ascii="Sylfaen" w:hAnsi="Sylfaen"/>
          <w:lang w:val="ka-GE"/>
        </w:rPr>
        <w:t>;</w:t>
      </w:r>
    </w:p>
    <w:p w:rsidR="00170007" w:rsidRDefault="005748DA" w:rsidP="00170007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170007">
        <w:rPr>
          <w:rFonts w:ascii="Sylfaen" w:hAnsi="Sylfaen" w:cs="Sylfaen"/>
          <w:lang w:val="ka-GE"/>
        </w:rPr>
        <w:t>ანა</w:t>
      </w:r>
      <w:r w:rsidRPr="00170007">
        <w:rPr>
          <w:rFonts w:ascii="Sylfaen" w:hAnsi="Sylfaen"/>
          <w:lang w:val="ka-GE"/>
        </w:rPr>
        <w:t xml:space="preserve"> ხუციშვილი;</w:t>
      </w:r>
    </w:p>
    <w:p w:rsidR="00170007" w:rsidRDefault="005748DA" w:rsidP="00170007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</w:pPr>
      <w:r w:rsidRPr="00170007">
        <w:rPr>
          <w:rFonts w:ascii="Sylfaen" w:hAnsi="Sylfaen" w:cs="Sylfaen"/>
          <w:lang w:val="ka-GE"/>
        </w:rPr>
        <w:t>თეონა</w:t>
      </w:r>
      <w:r w:rsidRPr="00170007">
        <w:rPr>
          <w:rFonts w:ascii="Sylfaen" w:hAnsi="Sylfaen"/>
          <w:lang w:val="ka-GE"/>
        </w:rPr>
        <w:t xml:space="preserve"> ხუჯაძე;</w:t>
      </w:r>
    </w:p>
    <w:p w:rsidR="005748DA" w:rsidRPr="00170007" w:rsidRDefault="005748DA" w:rsidP="00170007">
      <w:pPr>
        <w:pStyle w:val="ListParagraph"/>
        <w:numPr>
          <w:ilvl w:val="4"/>
          <w:numId w:val="44"/>
        </w:numPr>
        <w:tabs>
          <w:tab w:val="num" w:pos="1418"/>
        </w:tabs>
        <w:spacing w:line="240" w:lineRule="auto"/>
        <w:ind w:left="1418" w:hanging="425"/>
        <w:rPr>
          <w:rFonts w:ascii="Sylfaen" w:hAnsi="Sylfaen"/>
          <w:lang w:val="ka-GE"/>
        </w:rPr>
        <w:sectPr w:rsidR="005748DA" w:rsidRPr="00170007" w:rsidSect="005748DA">
          <w:type w:val="continuous"/>
          <w:pgSz w:w="12240" w:h="15840"/>
          <w:pgMar w:top="709" w:right="850" w:bottom="709" w:left="1701" w:header="708" w:footer="708" w:gutter="0"/>
          <w:cols w:space="720"/>
        </w:sectPr>
      </w:pPr>
      <w:proofErr w:type="spellStart"/>
      <w:r w:rsidRPr="00170007">
        <w:rPr>
          <w:rFonts w:ascii="Sylfaen" w:hAnsi="Sylfaen" w:cs="Sylfaen"/>
          <w:lang w:val="ka-GE"/>
        </w:rPr>
        <w:t>მარიზა</w:t>
      </w:r>
      <w:proofErr w:type="spellEnd"/>
      <w:r w:rsidRPr="00170007">
        <w:rPr>
          <w:rFonts w:ascii="Sylfaen" w:hAnsi="Sylfaen"/>
          <w:lang w:val="ka-GE"/>
        </w:rPr>
        <w:t xml:space="preserve"> ჯანელიძე;</w:t>
      </w:r>
    </w:p>
    <w:p w:rsidR="005748DA" w:rsidRDefault="005748DA" w:rsidP="005748DA">
      <w:pPr>
        <w:spacing w:after="0" w:line="240" w:lineRule="auto"/>
        <w:rPr>
          <w:rFonts w:ascii="Sylfaen" w:hAnsi="Sylfaen"/>
          <w:lang w:val="ka-GE"/>
        </w:rPr>
      </w:pPr>
    </w:p>
    <w:p w:rsidR="005748DA" w:rsidRDefault="005748DA" w:rsidP="005748DA">
      <w:pPr>
        <w:spacing w:line="240" w:lineRule="auto"/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</w:rPr>
        <w:t>II</w:t>
      </w:r>
      <w:r>
        <w:rPr>
          <w:rFonts w:ascii="Sylfaen" w:hAnsi="Sylfaen"/>
          <w:b/>
          <w:lang w:val="ka-GE"/>
        </w:rPr>
        <w:t xml:space="preserve">. 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სასამართლოს აპარატის კანცელარიისა და მოქალაქეთა მისაღები განყოფილების კურიერის ვაკანსიაზე</w:t>
      </w:r>
      <w:r>
        <w:rPr>
          <w:rFonts w:ascii="Sylfaen" w:hAnsi="Sylfaen"/>
          <w:b/>
        </w:rPr>
        <w:t>:</w:t>
      </w:r>
    </w:p>
    <w:p w:rsidR="005748DA" w:rsidRDefault="005748DA" w:rsidP="005748DA">
      <w:pPr>
        <w:spacing w:after="0" w:line="240" w:lineRule="auto"/>
        <w:rPr>
          <w:rFonts w:ascii="Sylfaen" w:hAnsi="Sylfaen"/>
          <w:lang w:val="ka-GE"/>
        </w:rPr>
        <w:sectPr w:rsidR="005748DA">
          <w:type w:val="continuous"/>
          <w:pgSz w:w="12240" w:h="15840"/>
          <w:pgMar w:top="709" w:right="850" w:bottom="709" w:left="1701" w:header="708" w:footer="708" w:gutter="0"/>
          <w:cols w:space="720"/>
        </w:sectPr>
      </w:pPr>
    </w:p>
    <w:p w:rsidR="005748DA" w:rsidRDefault="005748DA" w:rsidP="001B7694">
      <w:pPr>
        <w:pStyle w:val="ListParagraph"/>
        <w:numPr>
          <w:ilvl w:val="1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რუსლან აბაშიძე;</w:t>
      </w:r>
    </w:p>
    <w:p w:rsidR="005748DA" w:rsidRDefault="005748DA" w:rsidP="001B7694">
      <w:pPr>
        <w:pStyle w:val="ListParagraph"/>
        <w:numPr>
          <w:ilvl w:val="1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ნინო ბალახაძე;</w:t>
      </w:r>
    </w:p>
    <w:p w:rsidR="005748DA" w:rsidRDefault="005748DA" w:rsidP="001B7694">
      <w:pPr>
        <w:pStyle w:val="ListParagraph"/>
        <w:numPr>
          <w:ilvl w:val="1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ლევან გოგსაძე;</w:t>
      </w:r>
    </w:p>
    <w:p w:rsidR="005748DA" w:rsidRPr="009D4BC4" w:rsidRDefault="005748DA" w:rsidP="001B7694">
      <w:pPr>
        <w:pStyle w:val="ListParagraph"/>
        <w:numPr>
          <w:ilvl w:val="1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 w:rsidRPr="009D4BC4">
        <w:rPr>
          <w:rFonts w:ascii="Sylfaen" w:hAnsi="Sylfaen"/>
          <w:lang w:val="ka-GE"/>
        </w:rPr>
        <w:t xml:space="preserve"> ცირა </w:t>
      </w:r>
      <w:proofErr w:type="spellStart"/>
      <w:r w:rsidRPr="009D4BC4">
        <w:rPr>
          <w:rFonts w:ascii="Sylfaen" w:hAnsi="Sylfaen"/>
          <w:lang w:val="ka-GE"/>
        </w:rPr>
        <w:t>კაჭახმაძე</w:t>
      </w:r>
      <w:proofErr w:type="spellEnd"/>
      <w:r w:rsidRPr="009D4BC4">
        <w:rPr>
          <w:rFonts w:ascii="Sylfaen" w:hAnsi="Sylfaen"/>
          <w:lang w:val="ka-GE"/>
        </w:rPr>
        <w:t>;</w:t>
      </w:r>
    </w:p>
    <w:p w:rsidR="005748DA" w:rsidRDefault="005748DA" w:rsidP="001B7694">
      <w:pPr>
        <w:pStyle w:val="ListParagraph"/>
        <w:numPr>
          <w:ilvl w:val="1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ლიზი კახაძე;</w:t>
      </w:r>
    </w:p>
    <w:p w:rsidR="001B7694" w:rsidRDefault="005748DA" w:rsidP="001B7694">
      <w:pPr>
        <w:pStyle w:val="ListParagraph"/>
        <w:numPr>
          <w:ilvl w:val="1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ნიკა კვაშილავა;</w:t>
      </w:r>
    </w:p>
    <w:p w:rsidR="001B7694" w:rsidRPr="001B7694" w:rsidRDefault="001B7694" w:rsidP="001B7694">
      <w:pPr>
        <w:pStyle w:val="ListParagraph"/>
        <w:numPr>
          <w:ilvl w:val="1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 w:rsidRPr="001B7694">
        <w:rPr>
          <w:rFonts w:ascii="Sylfaen" w:hAnsi="Sylfaen"/>
          <w:lang w:val="ka-GE"/>
        </w:rPr>
        <w:t xml:space="preserve"> </w:t>
      </w:r>
      <w:r w:rsidR="005748DA" w:rsidRPr="001B7694">
        <w:rPr>
          <w:rFonts w:ascii="Sylfaen" w:hAnsi="Sylfaen"/>
          <w:lang w:val="ka-GE"/>
        </w:rPr>
        <w:t>მერი ლორთქიფანიძე;</w:t>
      </w:r>
    </w:p>
    <w:p w:rsidR="005748DA" w:rsidRPr="001B7694" w:rsidRDefault="005748DA" w:rsidP="001B7694">
      <w:pPr>
        <w:pStyle w:val="ListParagraph"/>
        <w:numPr>
          <w:ilvl w:val="1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 w:rsidRPr="001B7694">
        <w:rPr>
          <w:rFonts w:ascii="Sylfaen" w:hAnsi="Sylfaen"/>
          <w:lang w:val="ka-GE"/>
        </w:rPr>
        <w:t xml:space="preserve"> ნატალია ნადირაძე; </w:t>
      </w:r>
    </w:p>
    <w:p w:rsidR="005748DA" w:rsidRDefault="005748DA" w:rsidP="001B7694">
      <w:pPr>
        <w:pStyle w:val="ListParagraph"/>
        <w:numPr>
          <w:ilvl w:val="1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ირმა ნაკაშიძე;</w:t>
      </w:r>
    </w:p>
    <w:p w:rsidR="001B7694" w:rsidRDefault="005748DA" w:rsidP="001B7694">
      <w:pPr>
        <w:pStyle w:val="ListParagraph"/>
        <w:numPr>
          <w:ilvl w:val="1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 w:rsidRPr="001B7694">
        <w:rPr>
          <w:rFonts w:ascii="Sylfaen" w:hAnsi="Sylfaen" w:cs="Sylfaen"/>
          <w:lang w:val="ka-GE"/>
        </w:rPr>
        <w:t>ზურაბ</w:t>
      </w:r>
      <w:r w:rsidRPr="001B7694">
        <w:rPr>
          <w:rFonts w:ascii="Sylfaen" w:hAnsi="Sylfaen"/>
          <w:lang w:val="ka-GE"/>
        </w:rPr>
        <w:t xml:space="preserve"> </w:t>
      </w:r>
      <w:proofErr w:type="spellStart"/>
      <w:r w:rsidRPr="001B7694">
        <w:rPr>
          <w:rFonts w:ascii="Sylfaen" w:hAnsi="Sylfaen"/>
          <w:lang w:val="ka-GE"/>
        </w:rPr>
        <w:t>ტარიელაძე</w:t>
      </w:r>
      <w:proofErr w:type="spellEnd"/>
      <w:r w:rsidRPr="001B7694">
        <w:rPr>
          <w:rFonts w:ascii="Sylfaen" w:hAnsi="Sylfaen"/>
          <w:lang w:val="ka-GE"/>
        </w:rPr>
        <w:t xml:space="preserve">; </w:t>
      </w:r>
    </w:p>
    <w:p w:rsidR="001B7694" w:rsidRDefault="005748DA" w:rsidP="001B7694">
      <w:pPr>
        <w:pStyle w:val="ListParagraph"/>
        <w:numPr>
          <w:ilvl w:val="1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 w:rsidRPr="001B7694">
        <w:rPr>
          <w:rFonts w:ascii="Sylfaen" w:hAnsi="Sylfaen"/>
          <w:lang w:val="ka-GE"/>
        </w:rPr>
        <w:t xml:space="preserve"> ირმა ჩხიკვაძე;</w:t>
      </w:r>
    </w:p>
    <w:p w:rsidR="001B7694" w:rsidRDefault="005748DA" w:rsidP="001B7694">
      <w:pPr>
        <w:pStyle w:val="ListParagraph"/>
        <w:numPr>
          <w:ilvl w:val="1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 w:rsidRPr="001B7694">
        <w:rPr>
          <w:rFonts w:ascii="Sylfaen" w:hAnsi="Sylfaen" w:cs="Sylfaen"/>
          <w:lang w:val="ka-GE"/>
        </w:rPr>
        <w:t>სოფიკო</w:t>
      </w:r>
      <w:r w:rsidRPr="001B7694">
        <w:rPr>
          <w:rFonts w:ascii="Sylfaen" w:hAnsi="Sylfaen"/>
          <w:lang w:val="ka-GE"/>
        </w:rPr>
        <w:t xml:space="preserve"> ციკოლია</w:t>
      </w:r>
      <w:r w:rsidR="001B7694">
        <w:rPr>
          <w:rFonts w:ascii="Sylfaen" w:hAnsi="Sylfaen"/>
          <w:lang w:val="ka-GE"/>
        </w:rPr>
        <w:t>;</w:t>
      </w:r>
    </w:p>
    <w:p w:rsidR="005748DA" w:rsidRPr="001B7694" w:rsidRDefault="005748DA" w:rsidP="001B7694">
      <w:pPr>
        <w:pStyle w:val="ListParagraph"/>
        <w:numPr>
          <w:ilvl w:val="1"/>
          <w:numId w:val="45"/>
        </w:numPr>
        <w:spacing w:line="240" w:lineRule="auto"/>
        <w:jc w:val="both"/>
        <w:rPr>
          <w:rFonts w:ascii="Sylfaen" w:hAnsi="Sylfaen"/>
          <w:lang w:val="ka-GE"/>
        </w:rPr>
      </w:pPr>
      <w:r w:rsidRPr="001B7694">
        <w:rPr>
          <w:rFonts w:ascii="Sylfaen" w:hAnsi="Sylfaen"/>
          <w:lang w:val="ka-GE"/>
        </w:rPr>
        <w:t xml:space="preserve"> გელა ცინცქილაძე;</w:t>
      </w:r>
    </w:p>
    <w:p w:rsidR="005748DA" w:rsidRDefault="005748DA" w:rsidP="005748DA">
      <w:pPr>
        <w:spacing w:after="0" w:line="240" w:lineRule="auto"/>
        <w:rPr>
          <w:rFonts w:ascii="Sylfaen" w:hAnsi="Sylfaen"/>
          <w:lang w:val="ka-GE"/>
        </w:rPr>
        <w:sectPr w:rsidR="005748DA" w:rsidSect="00195E95">
          <w:type w:val="continuous"/>
          <w:pgSz w:w="12240" w:h="15840"/>
          <w:pgMar w:top="709" w:right="850" w:bottom="709" w:left="1701" w:header="708" w:footer="708" w:gutter="0"/>
          <w:cols w:space="720"/>
        </w:sectPr>
      </w:pPr>
    </w:p>
    <w:p w:rsidR="00CD1794" w:rsidRDefault="00CD1794" w:rsidP="005748DA">
      <w:pPr>
        <w:spacing w:line="240" w:lineRule="auto"/>
        <w:ind w:firstLine="720"/>
        <w:jc w:val="both"/>
        <w:rPr>
          <w:rFonts w:ascii="Sylfaen" w:hAnsi="Sylfaen"/>
          <w:b/>
          <w:lang w:val="ka-GE"/>
        </w:rPr>
      </w:pPr>
    </w:p>
    <w:p w:rsidR="005748DA" w:rsidRDefault="005748DA" w:rsidP="005748DA">
      <w:pPr>
        <w:spacing w:line="240" w:lineRule="auto"/>
        <w:ind w:firstLine="720"/>
        <w:jc w:val="both"/>
        <w:rPr>
          <w:rFonts w:ascii="Sylfaen" w:hAnsi="Sylfaen"/>
          <w:b/>
          <w:lang w:val="ka-GE"/>
        </w:rPr>
      </w:pPr>
      <w:r>
        <w:rPr>
          <w:b/>
        </w:rPr>
        <w:t>III.</w:t>
      </w:r>
      <w:r>
        <w:rPr>
          <w:lang w:val="ka-GE"/>
        </w:rPr>
        <w:t xml:space="preserve">  </w:t>
      </w:r>
      <w:r>
        <w:rPr>
          <w:rFonts w:ascii="Sylfaen" w:hAnsi="Sylfaen"/>
          <w:b/>
          <w:lang w:val="ka-GE"/>
        </w:rPr>
        <w:t>სასამართლოს აპარატის საკადრო და საორგანიზაციო საკითხთა განყოფილების ქსელის ადმინისტრატორის - ვაკანსიაზე:</w:t>
      </w:r>
    </w:p>
    <w:p w:rsidR="005748DA" w:rsidRDefault="005748DA" w:rsidP="005748DA">
      <w:pPr>
        <w:spacing w:after="0" w:line="240" w:lineRule="auto"/>
        <w:rPr>
          <w:rFonts w:ascii="Sylfaen" w:hAnsi="Sylfaen"/>
          <w:lang w:val="ka-GE"/>
        </w:rPr>
        <w:sectPr w:rsidR="005748DA">
          <w:type w:val="continuous"/>
          <w:pgSz w:w="12240" w:h="15840"/>
          <w:pgMar w:top="709" w:right="850" w:bottom="709" w:left="1701" w:header="708" w:footer="708" w:gutter="0"/>
          <w:cols w:space="720"/>
        </w:sectPr>
      </w:pPr>
    </w:p>
    <w:p w:rsidR="005748DA" w:rsidRDefault="005748DA" w:rsidP="0015595C">
      <w:pPr>
        <w:pStyle w:val="ListParagraph"/>
        <w:numPr>
          <w:ilvl w:val="1"/>
          <w:numId w:val="4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ამირან ანთაძე;</w:t>
      </w:r>
    </w:p>
    <w:p w:rsidR="005748DA" w:rsidRDefault="005748DA" w:rsidP="0015595C">
      <w:pPr>
        <w:pStyle w:val="ListParagraph"/>
        <w:numPr>
          <w:ilvl w:val="1"/>
          <w:numId w:val="4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ღუდა გაბისონია:</w:t>
      </w:r>
    </w:p>
    <w:p w:rsidR="009D4BC4" w:rsidRDefault="005748DA" w:rsidP="0015595C">
      <w:pPr>
        <w:pStyle w:val="ListParagraph"/>
        <w:numPr>
          <w:ilvl w:val="1"/>
          <w:numId w:val="46"/>
        </w:numPr>
        <w:spacing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ნოდარ </w:t>
      </w:r>
      <w:proofErr w:type="spellStart"/>
      <w:r>
        <w:rPr>
          <w:rFonts w:ascii="Sylfaen" w:hAnsi="Sylfaen"/>
          <w:lang w:val="ka-GE"/>
        </w:rPr>
        <w:t>გალოგრე</w:t>
      </w:r>
      <w:proofErr w:type="spellEnd"/>
      <w:r>
        <w:rPr>
          <w:rFonts w:ascii="Sylfaen" w:hAnsi="Sylfaen"/>
          <w:lang w:val="ka-GE"/>
        </w:rPr>
        <w:t>;</w:t>
      </w:r>
    </w:p>
    <w:p w:rsidR="009D4BC4" w:rsidRDefault="009D4BC4" w:rsidP="0015595C">
      <w:pPr>
        <w:pStyle w:val="ListParagraph"/>
        <w:numPr>
          <w:ilvl w:val="1"/>
          <w:numId w:val="46"/>
        </w:numPr>
        <w:spacing w:line="240" w:lineRule="auto"/>
        <w:jc w:val="both"/>
        <w:rPr>
          <w:rFonts w:ascii="Sylfaen" w:hAnsi="Sylfaen"/>
          <w:lang w:val="ka-GE"/>
        </w:rPr>
      </w:pPr>
      <w:r w:rsidRPr="009D4BC4">
        <w:rPr>
          <w:rFonts w:ascii="Sylfaen" w:hAnsi="Sylfaen"/>
          <w:lang w:val="ka-GE"/>
        </w:rPr>
        <w:t xml:space="preserve"> </w:t>
      </w:r>
      <w:r w:rsidR="005748DA" w:rsidRPr="009D4BC4">
        <w:rPr>
          <w:rFonts w:ascii="Sylfaen" w:hAnsi="Sylfaen"/>
          <w:lang w:val="ka-GE"/>
        </w:rPr>
        <w:t>პაატა დავითაძე;</w:t>
      </w:r>
    </w:p>
    <w:p w:rsidR="009D4BC4" w:rsidRDefault="009D4BC4" w:rsidP="0015595C">
      <w:pPr>
        <w:pStyle w:val="ListParagraph"/>
        <w:numPr>
          <w:ilvl w:val="1"/>
          <w:numId w:val="46"/>
        </w:numPr>
        <w:spacing w:line="240" w:lineRule="auto"/>
        <w:jc w:val="both"/>
        <w:rPr>
          <w:rFonts w:ascii="Sylfaen" w:hAnsi="Sylfaen"/>
          <w:lang w:val="ka-GE"/>
        </w:rPr>
      </w:pPr>
      <w:r w:rsidRPr="009D4BC4">
        <w:rPr>
          <w:rFonts w:ascii="Sylfaen" w:hAnsi="Sylfaen"/>
          <w:lang w:val="ka-GE"/>
        </w:rPr>
        <w:t xml:space="preserve"> </w:t>
      </w:r>
      <w:r w:rsidR="005748DA" w:rsidRPr="009D4BC4">
        <w:rPr>
          <w:rFonts w:ascii="Sylfaen" w:hAnsi="Sylfaen"/>
          <w:lang w:val="ka-GE"/>
        </w:rPr>
        <w:t>მინდია ჯაყელი;</w:t>
      </w:r>
    </w:p>
    <w:p w:rsidR="00CD1794" w:rsidRDefault="00CD1794" w:rsidP="009D4BC4">
      <w:pPr>
        <w:pStyle w:val="ListParagraph"/>
        <w:spacing w:line="240" w:lineRule="auto"/>
        <w:ind w:left="1440"/>
        <w:rPr>
          <w:rFonts w:ascii="Sylfaen" w:hAnsi="Sylfaen"/>
          <w:lang w:val="ka-GE"/>
        </w:rPr>
        <w:sectPr w:rsidR="00CD1794" w:rsidSect="00195E95">
          <w:type w:val="continuous"/>
          <w:pgSz w:w="12240" w:h="15840"/>
          <w:pgMar w:top="709" w:right="850" w:bottom="709" w:left="1701" w:header="708" w:footer="708" w:gutter="0"/>
          <w:cols w:space="720"/>
        </w:sectPr>
      </w:pPr>
    </w:p>
    <w:p w:rsidR="009D4BC4" w:rsidRDefault="009D4BC4" w:rsidP="009D4BC4">
      <w:pPr>
        <w:pStyle w:val="ListParagraph"/>
        <w:spacing w:line="240" w:lineRule="auto"/>
        <w:ind w:left="1440"/>
        <w:rPr>
          <w:rFonts w:ascii="Sylfaen" w:hAnsi="Sylfaen"/>
          <w:lang w:val="ka-GE"/>
        </w:rPr>
      </w:pPr>
    </w:p>
    <w:p w:rsidR="004649A7" w:rsidRPr="009D4BC4" w:rsidRDefault="009D4BC4" w:rsidP="009D4BC4">
      <w:pPr>
        <w:spacing w:line="240" w:lineRule="auto"/>
        <w:jc w:val="both"/>
        <w:rPr>
          <w:rFonts w:ascii="Sylfaen" w:hAnsi="Sylfaen"/>
          <w:lang w:val="ka-GE"/>
        </w:rPr>
      </w:pPr>
      <w:r w:rsidRPr="009D4BC4">
        <w:rPr>
          <w:rFonts w:ascii="Sylfaen" w:hAnsi="Sylfaen" w:cs="Sylfaen"/>
          <w:lang w:val="ka-GE"/>
        </w:rPr>
        <w:t>კ</w:t>
      </w:r>
      <w:r w:rsidR="004649A7" w:rsidRPr="009D4BC4">
        <w:rPr>
          <w:rFonts w:ascii="Sylfaen" w:hAnsi="Sylfaen"/>
          <w:lang w:val="ka-GE"/>
        </w:rPr>
        <w:t>ონკურსის პროცედურებთან დაკავშირებით რაიმე პრეტენზია არ დაფიქსირებულა.</w:t>
      </w:r>
    </w:p>
    <w:p w:rsidR="00254E00" w:rsidRPr="00D361A8" w:rsidRDefault="00254E00" w:rsidP="00811B45">
      <w:pPr>
        <w:pStyle w:val="ListParagraph"/>
        <w:ind w:left="0" w:firstLine="720"/>
        <w:jc w:val="both"/>
        <w:rPr>
          <w:rFonts w:ascii="Sylfaen" w:hAnsi="Sylfaen"/>
          <w:lang w:val="ka-GE"/>
        </w:rPr>
      </w:pPr>
      <w:r w:rsidRPr="00D361A8">
        <w:rPr>
          <w:rFonts w:ascii="Sylfaen" w:hAnsi="Sylfaen"/>
          <w:lang w:val="ka-GE"/>
        </w:rPr>
        <w:t xml:space="preserve">საკონკურსო </w:t>
      </w:r>
      <w:proofErr w:type="spellStart"/>
      <w:r w:rsidRPr="00D361A8">
        <w:rPr>
          <w:rFonts w:ascii="Sylfaen" w:hAnsi="Sylfaen"/>
          <w:lang w:val="ka-GE"/>
        </w:rPr>
        <w:t>საატესტაციო</w:t>
      </w:r>
      <w:proofErr w:type="spellEnd"/>
      <w:r w:rsidRPr="00D361A8">
        <w:rPr>
          <w:rFonts w:ascii="Sylfaen" w:hAnsi="Sylfaen"/>
          <w:lang w:val="ka-GE"/>
        </w:rPr>
        <w:t xml:space="preserve"> კომისიის მიერ კონკურსში მონაწილე თითოეულ პირს ცალ-ცალკე ეყარა კენჭი. აღინიშნა კონკურსანტების ცოდნა და გამოცდილება, პიროვნული მახასიათებლები. მიენიჭათ შესაბამისი შეფასებები. კომისიამ ერთხმად მიიღო გადაწყვეტილება და ,,საჯარო სამსახურის შესახებ” საქართველოს კანონის 34-ე მუხლის შესაბამისად, ბათუმის საქალაქო  სასამართლოს თავმჯდომარეს  ვაკანტურ თანამდებობებზე დასანიშნად წარედგინა შემდეგი კანდიდატები:</w:t>
      </w:r>
    </w:p>
    <w:p w:rsidR="009D4BC4" w:rsidRDefault="009D4BC4" w:rsidP="00195E95">
      <w:pPr>
        <w:spacing w:line="240" w:lineRule="auto"/>
        <w:ind w:firstLine="720"/>
        <w:jc w:val="both"/>
        <w:rPr>
          <w:rFonts w:ascii="Sylfaen" w:hAnsi="Sylfaen" w:cs="Sylfaen"/>
          <w:lang w:val="ka-GE"/>
        </w:rPr>
      </w:pPr>
      <w:r>
        <w:rPr>
          <w:rFonts w:ascii="Sylfaen" w:hAnsi="Sylfaen"/>
          <w:b/>
        </w:rPr>
        <w:t>I</w:t>
      </w:r>
      <w:r>
        <w:rPr>
          <w:rFonts w:ascii="Sylfaen" w:hAnsi="Sylfaen"/>
          <w:lang w:val="ka-GE"/>
        </w:rPr>
        <w:t xml:space="preserve">. </w:t>
      </w:r>
      <w:r>
        <w:rPr>
          <w:rFonts w:ascii="Sylfaen" w:hAnsi="Sylfaen"/>
          <w:b/>
          <w:lang w:val="ka-GE"/>
        </w:rPr>
        <w:t>სასამართლოს აპარატის კანცელარიისა და მოქალაქეთა მისაღები განყოფილების სპეციალისტის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b/>
          <w:lang w:val="ka-GE"/>
        </w:rPr>
        <w:t>- ვაკანსიაზე:</w:t>
      </w:r>
    </w:p>
    <w:p w:rsidR="009D4BC4" w:rsidRDefault="009D4BC4" w:rsidP="009D4BC4">
      <w:pPr>
        <w:spacing w:after="0" w:line="240" w:lineRule="auto"/>
        <w:rPr>
          <w:rFonts w:ascii="Sylfaen" w:hAnsi="Sylfaen"/>
          <w:lang w:val="ka-GE"/>
        </w:rPr>
        <w:sectPr w:rsidR="009D4BC4" w:rsidSect="009D4BC4">
          <w:type w:val="continuous"/>
          <w:pgSz w:w="12240" w:h="15840"/>
          <w:pgMar w:top="709" w:right="850" w:bottom="709" w:left="1701" w:header="708" w:footer="708" w:gutter="0"/>
          <w:cols w:space="720"/>
        </w:sectPr>
      </w:pPr>
    </w:p>
    <w:p w:rsidR="009D4BC4" w:rsidRDefault="009D4BC4" w:rsidP="009D4BC4">
      <w:pPr>
        <w:pStyle w:val="ListParagraph"/>
        <w:numPr>
          <w:ilvl w:val="0"/>
          <w:numId w:val="48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ია დოლიძე;</w:t>
      </w:r>
    </w:p>
    <w:p w:rsidR="009D4BC4" w:rsidRDefault="009D4BC4" w:rsidP="009D4BC4">
      <w:pPr>
        <w:pStyle w:val="ListParagraph"/>
        <w:numPr>
          <w:ilvl w:val="0"/>
          <w:numId w:val="48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ქეთევან თურმანიძე;</w:t>
      </w:r>
    </w:p>
    <w:p w:rsidR="009D4BC4" w:rsidRDefault="009D4BC4" w:rsidP="009D4BC4">
      <w:pPr>
        <w:pStyle w:val="ListParagraph"/>
        <w:numPr>
          <w:ilvl w:val="0"/>
          <w:numId w:val="48"/>
        </w:numPr>
        <w:spacing w:line="240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ციცინო მაჭარაშვილი;</w:t>
      </w:r>
    </w:p>
    <w:p w:rsidR="009D4BC4" w:rsidRDefault="009D4BC4" w:rsidP="009D4BC4">
      <w:pPr>
        <w:spacing w:after="0" w:line="240" w:lineRule="auto"/>
        <w:rPr>
          <w:rFonts w:ascii="Sylfaen" w:hAnsi="Sylfaen"/>
          <w:lang w:val="ka-GE"/>
        </w:rPr>
        <w:sectPr w:rsidR="009D4BC4" w:rsidSect="0015595C">
          <w:type w:val="continuous"/>
          <w:pgSz w:w="12240" w:h="15840"/>
          <w:pgMar w:top="709" w:right="850" w:bottom="709" w:left="1701" w:header="708" w:footer="708" w:gutter="0"/>
          <w:cols w:space="720"/>
        </w:sectPr>
      </w:pPr>
    </w:p>
    <w:p w:rsidR="00254E00" w:rsidRPr="00E57F54" w:rsidRDefault="00254E00" w:rsidP="00A724F1">
      <w:pPr>
        <w:spacing w:after="0" w:line="240" w:lineRule="auto"/>
        <w:rPr>
          <w:lang w:val="ka-GE"/>
        </w:rPr>
      </w:pPr>
      <w:r w:rsidRPr="00D361A8">
        <w:rPr>
          <w:rFonts w:ascii="Sylfaen" w:hAnsi="Sylfaen" w:cs="LitMtavrPS"/>
          <w:b/>
          <w:lang w:val="ka-GE"/>
        </w:rPr>
        <w:lastRenderedPageBreak/>
        <w:t xml:space="preserve"> </w:t>
      </w:r>
      <w:r w:rsidR="00A724F1">
        <w:rPr>
          <w:rFonts w:ascii="Sylfaen" w:hAnsi="Sylfaen" w:cs="LitMtavrPS"/>
          <w:b/>
          <w:lang w:val="ka-GE"/>
        </w:rPr>
        <w:object w:dxaOrig="8910" w:dyaOrig="12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5.5pt;height:630.75pt" o:ole="">
            <v:imagedata r:id="rId6" o:title=""/>
          </v:shape>
          <o:OLEObject Type="Embed" ProgID="AcroExch.Document.7" ShapeID="_x0000_i1025" DrawAspect="Content" ObjectID="_1506951025" r:id="rId7"/>
        </w:object>
      </w:r>
    </w:p>
    <w:sectPr w:rsidR="00254E00" w:rsidRPr="00E57F54" w:rsidSect="00A724F1">
      <w:type w:val="continuous"/>
      <w:pgSz w:w="12240" w:h="15840"/>
      <w:pgMar w:top="709" w:right="850" w:bottom="709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2348A"/>
    <w:multiLevelType w:val="hybridMultilevel"/>
    <w:tmpl w:val="B888D0A4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EB415B"/>
    <w:multiLevelType w:val="hybridMultilevel"/>
    <w:tmpl w:val="0B783BAA"/>
    <w:lvl w:ilvl="0" w:tplc="C49669E4">
      <w:start w:val="1"/>
      <w:numFmt w:val="decimal"/>
      <w:lvlText w:val="%1."/>
      <w:lvlJc w:val="left"/>
      <w:pPr>
        <w:ind w:left="1710" w:hanging="360"/>
      </w:pPr>
      <w:rPr>
        <w:rFonts w:ascii="Sylfaen" w:eastAsiaTheme="minorHAnsi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>
    <w:nsid w:val="07FB552A"/>
    <w:multiLevelType w:val="hybridMultilevel"/>
    <w:tmpl w:val="9CA02840"/>
    <w:lvl w:ilvl="0" w:tplc="AD8C5DD6">
      <w:start w:val="1"/>
      <w:numFmt w:val="decimal"/>
      <w:lvlText w:val="%1."/>
      <w:lvlJc w:val="left"/>
      <w:pPr>
        <w:ind w:left="1070" w:hanging="360"/>
      </w:pPr>
      <w:rPr>
        <w:rFonts w:ascii="Sylfaen" w:eastAsiaTheme="minorHAnsi" w:hAnsi="Sylfaen" w:cs="Sylfaen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7616A8"/>
    <w:multiLevelType w:val="hybridMultilevel"/>
    <w:tmpl w:val="85688618"/>
    <w:lvl w:ilvl="0" w:tplc="040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33322"/>
    <w:multiLevelType w:val="hybridMultilevel"/>
    <w:tmpl w:val="53848646"/>
    <w:lvl w:ilvl="0" w:tplc="0796760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E651F"/>
    <w:multiLevelType w:val="hybridMultilevel"/>
    <w:tmpl w:val="33BC3F56"/>
    <w:lvl w:ilvl="0" w:tplc="D642581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1E40A49"/>
    <w:multiLevelType w:val="hybridMultilevel"/>
    <w:tmpl w:val="C32A93F8"/>
    <w:lvl w:ilvl="0" w:tplc="036E04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5C762A"/>
    <w:multiLevelType w:val="hybridMultilevel"/>
    <w:tmpl w:val="D0607014"/>
    <w:lvl w:ilvl="0" w:tplc="D8FCDB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6EF1007"/>
    <w:multiLevelType w:val="hybridMultilevel"/>
    <w:tmpl w:val="8F4E1386"/>
    <w:lvl w:ilvl="0" w:tplc="2DAC7C72">
      <w:start w:val="7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4C3B29"/>
    <w:multiLevelType w:val="hybridMultilevel"/>
    <w:tmpl w:val="A0FA0BA2"/>
    <w:lvl w:ilvl="0" w:tplc="5D04E1B0">
      <w:start w:val="1"/>
      <w:numFmt w:val="decimal"/>
      <w:lvlText w:val="%1."/>
      <w:lvlJc w:val="left"/>
      <w:pPr>
        <w:ind w:left="720" w:hanging="360"/>
      </w:pPr>
      <w:rPr>
        <w:rFonts w:cs="Sylfae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41C5D"/>
    <w:multiLevelType w:val="multilevel"/>
    <w:tmpl w:val="839C5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11">
    <w:nsid w:val="25433021"/>
    <w:multiLevelType w:val="hybridMultilevel"/>
    <w:tmpl w:val="B70CCC92"/>
    <w:lvl w:ilvl="0" w:tplc="0409000F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C22A04"/>
    <w:multiLevelType w:val="hybridMultilevel"/>
    <w:tmpl w:val="9A903294"/>
    <w:lvl w:ilvl="0" w:tplc="D8FCDB08">
      <w:start w:val="1"/>
      <w:numFmt w:val="decimal"/>
      <w:lvlText w:val="%1."/>
      <w:lvlJc w:val="left"/>
      <w:pPr>
        <w:ind w:left="1635" w:hanging="9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E604DB"/>
    <w:multiLevelType w:val="hybridMultilevel"/>
    <w:tmpl w:val="D1BE2702"/>
    <w:lvl w:ilvl="0" w:tplc="5C907CC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4">
    <w:nsid w:val="34001A03"/>
    <w:multiLevelType w:val="hybridMultilevel"/>
    <w:tmpl w:val="1CC076B0"/>
    <w:lvl w:ilvl="0" w:tplc="0409000F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6D6F49"/>
    <w:multiLevelType w:val="hybridMultilevel"/>
    <w:tmpl w:val="3A1EEDB4"/>
    <w:lvl w:ilvl="0" w:tplc="997A77E6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6152F8"/>
    <w:multiLevelType w:val="hybridMultilevel"/>
    <w:tmpl w:val="ACA25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378DE"/>
    <w:multiLevelType w:val="multilevel"/>
    <w:tmpl w:val="839C5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18">
    <w:nsid w:val="3BB1240C"/>
    <w:multiLevelType w:val="multilevel"/>
    <w:tmpl w:val="839C5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19">
    <w:nsid w:val="3E895B0E"/>
    <w:multiLevelType w:val="hybridMultilevel"/>
    <w:tmpl w:val="D20A5838"/>
    <w:lvl w:ilvl="0" w:tplc="0409000F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A66BE7"/>
    <w:multiLevelType w:val="hybridMultilevel"/>
    <w:tmpl w:val="6F18635A"/>
    <w:lvl w:ilvl="0" w:tplc="3FA622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486C1A2B"/>
    <w:multiLevelType w:val="hybridMultilevel"/>
    <w:tmpl w:val="A34ACCA2"/>
    <w:lvl w:ilvl="0" w:tplc="C53C3BFC">
      <w:start w:val="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546806"/>
    <w:multiLevelType w:val="hybridMultilevel"/>
    <w:tmpl w:val="8DB62966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B3B0F6F8">
      <w:start w:val="1"/>
      <w:numFmt w:val="decimal"/>
      <w:lvlText w:val="%2)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97B4A13"/>
    <w:multiLevelType w:val="hybridMultilevel"/>
    <w:tmpl w:val="54D26046"/>
    <w:lvl w:ilvl="0" w:tplc="04F22E66">
      <w:start w:val="1"/>
      <w:numFmt w:val="decimal"/>
      <w:lvlText w:val="%1."/>
      <w:lvlJc w:val="left"/>
      <w:pPr>
        <w:ind w:left="14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0743473"/>
    <w:multiLevelType w:val="multilevel"/>
    <w:tmpl w:val="839C5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25">
    <w:nsid w:val="529C5FB4"/>
    <w:multiLevelType w:val="hybridMultilevel"/>
    <w:tmpl w:val="81D40A24"/>
    <w:lvl w:ilvl="0" w:tplc="4A58600C">
      <w:start w:val="1"/>
      <w:numFmt w:val="decimal"/>
      <w:lvlText w:val="%1)"/>
      <w:lvlJc w:val="left"/>
      <w:pPr>
        <w:ind w:left="1353" w:hanging="360"/>
      </w:pPr>
      <w:rPr>
        <w:rFonts w:ascii="Sylfaen" w:eastAsiaTheme="minorHAnsi" w:hAnsi="Sylfaen" w:cs="Sylfaen"/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F2294C"/>
    <w:multiLevelType w:val="hybridMultilevel"/>
    <w:tmpl w:val="1C80B81E"/>
    <w:lvl w:ilvl="0" w:tplc="F604A3C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54161574"/>
    <w:multiLevelType w:val="hybridMultilevel"/>
    <w:tmpl w:val="95B4917E"/>
    <w:lvl w:ilvl="0" w:tplc="C6704670">
      <w:start w:val="1"/>
      <w:numFmt w:val="decimal"/>
      <w:lvlText w:val="%1."/>
      <w:lvlJc w:val="left"/>
      <w:pPr>
        <w:ind w:left="1170" w:hanging="360"/>
      </w:pPr>
      <w:rPr>
        <w:rFonts w:ascii="Sylfaen" w:eastAsiaTheme="minorHAnsi" w:hAnsi="Sylfaen" w:cs="Sylfae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135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46270D6"/>
    <w:multiLevelType w:val="hybridMultilevel"/>
    <w:tmpl w:val="849CC9F8"/>
    <w:lvl w:ilvl="0" w:tplc="DC2ADBB6">
      <w:start w:val="5"/>
      <w:numFmt w:val="decimal"/>
      <w:lvlText w:val="%1."/>
      <w:lvlJc w:val="left"/>
      <w:pPr>
        <w:ind w:left="107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73253C3"/>
    <w:multiLevelType w:val="hybridMultilevel"/>
    <w:tmpl w:val="F3908E8C"/>
    <w:lvl w:ilvl="0" w:tplc="B4D016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>
    <w:nsid w:val="5C767580"/>
    <w:multiLevelType w:val="hybridMultilevel"/>
    <w:tmpl w:val="4F889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CEB5B8A"/>
    <w:multiLevelType w:val="hybridMultilevel"/>
    <w:tmpl w:val="F3908E8C"/>
    <w:lvl w:ilvl="0" w:tplc="B4D016C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>
    <w:nsid w:val="5E511BCA"/>
    <w:multiLevelType w:val="hybridMultilevel"/>
    <w:tmpl w:val="C32A93F8"/>
    <w:lvl w:ilvl="0" w:tplc="036E04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582B9E"/>
    <w:multiLevelType w:val="hybridMultilevel"/>
    <w:tmpl w:val="FB00EACA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A81F1F"/>
    <w:multiLevelType w:val="hybridMultilevel"/>
    <w:tmpl w:val="35462CD4"/>
    <w:lvl w:ilvl="0" w:tplc="D8FCD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788069E"/>
    <w:multiLevelType w:val="hybridMultilevel"/>
    <w:tmpl w:val="04D6D29C"/>
    <w:lvl w:ilvl="0" w:tplc="1450AD4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69EE1084"/>
    <w:multiLevelType w:val="multilevel"/>
    <w:tmpl w:val="839C5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37">
    <w:nsid w:val="6D3F4740"/>
    <w:multiLevelType w:val="hybridMultilevel"/>
    <w:tmpl w:val="85688618"/>
    <w:lvl w:ilvl="0" w:tplc="040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A438F4"/>
    <w:multiLevelType w:val="hybridMultilevel"/>
    <w:tmpl w:val="B4349FC6"/>
    <w:lvl w:ilvl="0" w:tplc="8A1E2076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>
    <w:nsid w:val="77640EAE"/>
    <w:multiLevelType w:val="hybridMultilevel"/>
    <w:tmpl w:val="973A15FE"/>
    <w:lvl w:ilvl="0" w:tplc="C49669E4">
      <w:start w:val="1"/>
      <w:numFmt w:val="decimal"/>
      <w:lvlText w:val="%1."/>
      <w:lvlJc w:val="left"/>
      <w:pPr>
        <w:ind w:left="1170" w:hanging="360"/>
      </w:pPr>
      <w:rPr>
        <w:rFonts w:ascii="Sylfaen" w:eastAsiaTheme="minorHAnsi" w:hAnsi="Sylfaen" w:cs="Sylfae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8372575"/>
    <w:multiLevelType w:val="hybridMultilevel"/>
    <w:tmpl w:val="8A289AFA"/>
    <w:lvl w:ilvl="0" w:tplc="03505B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914365E"/>
    <w:multiLevelType w:val="hybridMultilevel"/>
    <w:tmpl w:val="54107468"/>
    <w:lvl w:ilvl="0" w:tplc="0409000F">
      <w:start w:val="1"/>
      <w:numFmt w:val="decimal"/>
      <w:lvlText w:val="%1."/>
      <w:lvlJc w:val="left"/>
      <w:pPr>
        <w:ind w:left="117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4A58600C">
      <w:start w:val="1"/>
      <w:numFmt w:val="decimal"/>
      <w:lvlText w:val="%4)"/>
      <w:lvlJc w:val="left"/>
      <w:pPr>
        <w:ind w:left="1350" w:hanging="360"/>
      </w:pPr>
      <w:rPr>
        <w:rFonts w:ascii="Sylfaen" w:eastAsiaTheme="minorHAnsi" w:hAnsi="Sylfaen" w:cs="Sylfaen"/>
        <w:b w:val="0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D05487"/>
    <w:multiLevelType w:val="multilevel"/>
    <w:tmpl w:val="839C5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43">
    <w:nsid w:val="7B402B59"/>
    <w:multiLevelType w:val="multilevel"/>
    <w:tmpl w:val="839C55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hanging="360"/>
      </w:pPr>
    </w:lvl>
    <w:lvl w:ilvl="6">
      <w:start w:val="1"/>
      <w:numFmt w:val="decimal"/>
      <w:lvlText w:val="%7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1800"/>
        </w:tabs>
        <w:ind w:left="1800" w:hanging="360"/>
      </w:pPr>
    </w:lvl>
  </w:abstractNum>
  <w:abstractNum w:abstractNumId="44">
    <w:nsid w:val="7CF87B60"/>
    <w:multiLevelType w:val="hybridMultilevel"/>
    <w:tmpl w:val="B70CCC92"/>
    <w:lvl w:ilvl="0" w:tplc="0409000F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8"/>
  </w:num>
  <w:num w:numId="4">
    <w:abstractNumId w:val="29"/>
  </w:num>
  <w:num w:numId="5">
    <w:abstractNumId w:val="37"/>
  </w:num>
  <w:num w:numId="6">
    <w:abstractNumId w:val="16"/>
  </w:num>
  <w:num w:numId="7">
    <w:abstractNumId w:val="32"/>
  </w:num>
  <w:num w:numId="8">
    <w:abstractNumId w:val="31"/>
  </w:num>
  <w:num w:numId="9">
    <w:abstractNumId w:val="3"/>
  </w:num>
  <w:num w:numId="10">
    <w:abstractNumId w:val="8"/>
  </w:num>
  <w:num w:numId="11">
    <w:abstractNumId w:val="40"/>
  </w:num>
  <w:num w:numId="12">
    <w:abstractNumId w:val="26"/>
  </w:num>
  <w:num w:numId="13">
    <w:abstractNumId w:val="23"/>
  </w:num>
  <w:num w:numId="14">
    <w:abstractNumId w:val="35"/>
  </w:num>
  <w:num w:numId="15">
    <w:abstractNumId w:val="9"/>
  </w:num>
  <w:num w:numId="16">
    <w:abstractNumId w:val="20"/>
  </w:num>
  <w:num w:numId="17">
    <w:abstractNumId w:val="21"/>
  </w:num>
  <w:num w:numId="18">
    <w:abstractNumId w:val="2"/>
  </w:num>
  <w:num w:numId="19">
    <w:abstractNumId w:val="39"/>
  </w:num>
  <w:num w:numId="20">
    <w:abstractNumId w:val="27"/>
  </w:num>
  <w:num w:numId="21">
    <w:abstractNumId w:val="5"/>
  </w:num>
  <w:num w:numId="22">
    <w:abstractNumId w:val="1"/>
  </w:num>
  <w:num w:numId="23">
    <w:abstractNumId w:val="42"/>
  </w:num>
  <w:num w:numId="24">
    <w:abstractNumId w:val="43"/>
  </w:num>
  <w:num w:numId="25">
    <w:abstractNumId w:val="17"/>
  </w:num>
  <w:num w:numId="26">
    <w:abstractNumId w:val="10"/>
  </w:num>
  <w:num w:numId="27">
    <w:abstractNumId w:val="34"/>
  </w:num>
  <w:num w:numId="28">
    <w:abstractNumId w:val="7"/>
  </w:num>
  <w:num w:numId="29">
    <w:abstractNumId w:val="4"/>
  </w:num>
  <w:num w:numId="30">
    <w:abstractNumId w:val="24"/>
  </w:num>
  <w:num w:numId="31">
    <w:abstractNumId w:val="36"/>
  </w:num>
  <w:num w:numId="32">
    <w:abstractNumId w:val="18"/>
  </w:num>
  <w:num w:numId="33">
    <w:abstractNumId w:val="13"/>
  </w:num>
  <w:num w:numId="34">
    <w:abstractNumId w:val="38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2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11"/>
  </w:num>
  <w:num w:numId="44">
    <w:abstractNumId w:val="41"/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1"/>
  </w:num>
  <w:num w:numId="4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00D69"/>
    <w:rsid w:val="00000D69"/>
    <w:rsid w:val="000871BF"/>
    <w:rsid w:val="000F5505"/>
    <w:rsid w:val="00102127"/>
    <w:rsid w:val="00110530"/>
    <w:rsid w:val="001226AB"/>
    <w:rsid w:val="00132904"/>
    <w:rsid w:val="0015595C"/>
    <w:rsid w:val="00170007"/>
    <w:rsid w:val="00181FC6"/>
    <w:rsid w:val="00195E95"/>
    <w:rsid w:val="001B7694"/>
    <w:rsid w:val="00214333"/>
    <w:rsid w:val="00254E00"/>
    <w:rsid w:val="00270049"/>
    <w:rsid w:val="00281E86"/>
    <w:rsid w:val="002D6AF6"/>
    <w:rsid w:val="002F2F3D"/>
    <w:rsid w:val="002F412F"/>
    <w:rsid w:val="00320379"/>
    <w:rsid w:val="00353628"/>
    <w:rsid w:val="00372402"/>
    <w:rsid w:val="00390CBD"/>
    <w:rsid w:val="00394EA0"/>
    <w:rsid w:val="003D5F12"/>
    <w:rsid w:val="003E73EB"/>
    <w:rsid w:val="004649A7"/>
    <w:rsid w:val="00465815"/>
    <w:rsid w:val="004C62B7"/>
    <w:rsid w:val="004F0AE9"/>
    <w:rsid w:val="005748DA"/>
    <w:rsid w:val="00577AD7"/>
    <w:rsid w:val="005A3895"/>
    <w:rsid w:val="005E4FA7"/>
    <w:rsid w:val="005E74BB"/>
    <w:rsid w:val="005F08E7"/>
    <w:rsid w:val="005F3C52"/>
    <w:rsid w:val="00624300"/>
    <w:rsid w:val="00626C91"/>
    <w:rsid w:val="006D3908"/>
    <w:rsid w:val="006F1EDE"/>
    <w:rsid w:val="00761AFD"/>
    <w:rsid w:val="007721C0"/>
    <w:rsid w:val="00781357"/>
    <w:rsid w:val="00811B45"/>
    <w:rsid w:val="00861A84"/>
    <w:rsid w:val="008B71B4"/>
    <w:rsid w:val="00902507"/>
    <w:rsid w:val="009029C6"/>
    <w:rsid w:val="00924CE8"/>
    <w:rsid w:val="00967A3C"/>
    <w:rsid w:val="009B4DB1"/>
    <w:rsid w:val="009D4BC4"/>
    <w:rsid w:val="009E29E8"/>
    <w:rsid w:val="00A27547"/>
    <w:rsid w:val="00A57A03"/>
    <w:rsid w:val="00A724F1"/>
    <w:rsid w:val="00AC2109"/>
    <w:rsid w:val="00AD1BD0"/>
    <w:rsid w:val="00AD7B70"/>
    <w:rsid w:val="00AE5A10"/>
    <w:rsid w:val="00B01C71"/>
    <w:rsid w:val="00B17A55"/>
    <w:rsid w:val="00B30225"/>
    <w:rsid w:val="00B900B6"/>
    <w:rsid w:val="00BB10EF"/>
    <w:rsid w:val="00BB2A2B"/>
    <w:rsid w:val="00BC2BBF"/>
    <w:rsid w:val="00C36AC5"/>
    <w:rsid w:val="00C40FC2"/>
    <w:rsid w:val="00C72338"/>
    <w:rsid w:val="00C928BE"/>
    <w:rsid w:val="00CB0AA8"/>
    <w:rsid w:val="00CB597E"/>
    <w:rsid w:val="00CD1794"/>
    <w:rsid w:val="00D361A8"/>
    <w:rsid w:val="00D53A1D"/>
    <w:rsid w:val="00D813CD"/>
    <w:rsid w:val="00D96522"/>
    <w:rsid w:val="00DB15FC"/>
    <w:rsid w:val="00DC34B0"/>
    <w:rsid w:val="00E57F54"/>
    <w:rsid w:val="00EA348A"/>
    <w:rsid w:val="00EB0581"/>
    <w:rsid w:val="00EC028B"/>
    <w:rsid w:val="00EC2CA3"/>
    <w:rsid w:val="00ED7427"/>
    <w:rsid w:val="00F20F26"/>
    <w:rsid w:val="00F37BCC"/>
    <w:rsid w:val="00F64C07"/>
    <w:rsid w:val="00FA4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D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4DB1"/>
    <w:pPr>
      <w:spacing w:after="0" w:line="240" w:lineRule="auto"/>
    </w:pPr>
    <w:rPr>
      <w:rFonts w:ascii="Sylfaen" w:hAnsi="Sylfae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DB1"/>
    <w:rPr>
      <w:rFonts w:ascii="Sylfaen" w:hAnsi="Sylfaen"/>
      <w:sz w:val="18"/>
      <w:szCs w:val="18"/>
    </w:rPr>
  </w:style>
  <w:style w:type="paragraph" w:customStyle="1" w:styleId="saxexml">
    <w:name w:val="saxe_xml"/>
    <w:basedOn w:val="Normal"/>
    <w:rsid w:val="00281E86"/>
    <w:pPr>
      <w:spacing w:before="120" w:after="0" w:line="240" w:lineRule="auto"/>
      <w:ind w:firstLine="283"/>
      <w:jc w:val="center"/>
    </w:pPr>
    <w:rPr>
      <w:rFonts w:ascii="Sylfaen" w:eastAsia="Sylfaen" w:hAnsi="Sylfaen" w:cs="Times New Roman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D23784-1A4C-4A8C-9AD8-56FFE680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1076</Words>
  <Characters>6139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>Georgian Courts</Company>
  <LinksUpToDate>false</LinksUpToDate>
  <CharactersWithSpaces>7201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z.focxverashvili</dc:creator>
  <cp:keywords/>
  <dc:description/>
  <cp:lastModifiedBy>Court Employe</cp:lastModifiedBy>
  <cp:revision>51</cp:revision>
  <cp:lastPrinted>2013-08-11T13:52:00Z</cp:lastPrinted>
  <dcterms:created xsi:type="dcterms:W3CDTF">2013-08-11T17:36:00Z</dcterms:created>
  <dcterms:modified xsi:type="dcterms:W3CDTF">2015-10-21T12:44:00Z</dcterms:modified>
</cp:coreProperties>
</file>